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d464" w14:textId="85ad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Уалихановского района Северо-Казахстанской области от 10 марта 2015 года № 6. Зарегистрировано Департаментом юстиции Северо-Казахстанской области 13 марта 2015 года № 3161. Утратило силу решением акима Уалихановского района Северо-Казахстанской области от 30 декабря 2015 года N 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Уалихановского района Северо-Казахстанской области от 30.12.2015 </w:t>
      </w:r>
      <w:r>
        <w:rPr>
          <w:rFonts w:ascii="Times New Roman"/>
          <w:b w:val="false"/>
          <w:i w:val="false"/>
          <w:color w:val="ff0000"/>
          <w:sz w:val="28"/>
        </w:rPr>
        <w:t>N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1.Образовать на территории Уалихановского района Северо-Казахстанской области 29 избирательных участка согласно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Уалихановского района Северо-Казахстанской области от 17 января 2014 года № 2 "Об образовании избирательных участков на территории Уалихановского района Северо-Казахстанской области" (зарегистрировано в Реестре государственной регистрации нормативных правовых актов под № 2565, опубликовано 3 марта 2014 года в районной газете "Кызылту").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акима Уалихановского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Уалихановского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марта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Г.Жәкенқызы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Уалихановского района Северо-Казахстанской области от 10 марта 2015 года № 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избирательных участков на территории Уалихановского района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1.Избирательный участок № 550: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Актуесай, улица Магжана Жумабаева, здание коммунального государственного учреждения "Актуесайская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Актуесай улицы Быковская, Озерная, Габдуллина, Жумабаева, Гагарина, Сейфуллина, Абая, Ленина, Целинная, Мусипова, Урожайная, Валиханова, Школьная.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Избирательный участок № 551: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нахождения избирательного участка: село Кузексай, улица Габдуллина, 1,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Кузексай улицы Алтынсарина, Кузексай, Габдуллина, Амангельды.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3.Избирательный участок № 552: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нахождения избирательного участка: село Кондыбай, улица Советская, здание коммунального государственного учреждения "Черниговская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Кондыбай улицы Абая, Калинина, Комсомольская, Ленина, Пушкина, Садовая, Советская, Целинная, Чернигова, Шевченко.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Избирательный участок № 553: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нахождения избирательного участка: село Амангельды, улица Школьная, 1, здание Амангельдинской сельской библиотеки;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Амангельды улицы 10-летия, Жангельдина, Алии Молдагуловой, Абая, Новостроек, Торайгырова, Бигельдинова, Целинная, Школьная.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Избирательный участок № 554: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нахождения избирательного участка: село Тлеусай улица Строительная, здание коммунального государственного учреждения "Озерновская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Тлеусай улицы Больничная, Восточная, Гагарина, Мира, Набережная, Советская, Строительная, Торговая, Школьная.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Избирательный участок № 555: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нахождения избирательного участка: село Бидайык, улица Магау Жапарова, 35, здание коммунального государственного учреждения "Бидаикская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Бидайык улицы Абая, Целиноградская, Тельмана, Одесская, Иртышская, Целинная, Карла Маркса, Полтавская, Клубная, Гагарина, Комсомольская, Школьная, Садовая, Западная, Воронежская, Магау Жапарова, Набережная, Комарова, Карбышева, Мирная.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Избирательный участок № 556: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нахождения избирательного участка: село Жамбыл, улица Школьная, 16, здание коммунального государственного учреждения "Жамбылская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Жамбыл улицы Рокоссовского, Школьная, Новостроек.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Избирательный участок № 557: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нахождения избирательного участка: село Ондирис, улица Жунусова, 3, здание коммунального государственного учреждения "Ундрусская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Ондирис улицы Абылайхана, Жунусова, Мира, Бауыржана Момышулы, Маншук Маметовой, Сакена Сейфуллина, Казыбек би, Мухтара Ауэзова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Жумысшы улицы Абая, Габдуллина, Садуакаса.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Избирательный участок № 558: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нахождения избирательного участка: село Каратерек, улица Торговая, здание коммунального государственного учреждения "Каратерекская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Каратерек улицы Восточная, Гагарина, Клубная, Молодежная, Новая, Даниярова, Садовая, Степная, Строительная, Закарина, Торговая,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Малкара улицы Абая, Каныша Сатпаева, Конституция, Магжана Жумабаева.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Избирательный участок № 559: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Кайрат, улица Богенбая, здание центра досуга;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Кайрат улицы Жамбыла, Богенбая, Аймаутова, Сакена Сейфуллина, Габита Мусрепова, Амангельды, Мухтара Ауэзова, Абая, Садвокасова, село Жуантобе.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Избирательный участок № 560: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нахождения избирательного участка: село Жаскайрат, улица Амангельды Иманова, 14, здание коммунального государственного учреждения "Жаскайратская основная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Жаскайрат улицы Амангельды Иманова, Торекулова, Бауыржана Момышулы.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Избирательный участок № 561: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Кулыколь, улица Габдуллина, 34,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Кулыколь улицы Абая, Абылайхана, Бауыржана Момышулы, Богенбай батыра, Жана ауыл, Каныша Сатпаева, Курмангазы, Мухтара Ауэзова, Габдуллина, Магжана Жумабаева, Маншук Маметовой, Сабита Муканова, Тасболата, Шокана Уалиханова, Ыбрая Алтынсарина.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Избирательный участок № 562: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Каратал, улица Кудайбердиева, 5, здание коммунального государственного учреждения "Каратальская основная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Каратал улицы Шакарима, Магжана Жумабаева, Сакена Сейфуллина.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Избирательный участок № 563: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нахождения избирательного участка: село Береке, улица Ыбрая Алтынсарина, 2, здание коммунального государственного учреждения "Берекинская основная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Береке улицы Абая, Бауыржана Момышулы, Божая, Каримжанова, Ташмаганбетова, Мухтара Ауэзова, Сабита Муканова.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Избирательный участок № 564: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нахождения избирательного участка: село Золотая Нива, улица Абая, 11, квартира 2, здание медицинского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Золотая Нива улицы Абая, Новая, Боголюбова, Почтовая, Мусрепова, Целинная, Набережная.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Избирательный участок № 565: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Аккудык, улица Кирова, 14, здание коммунального государственного учреждения "Аккудыкская основная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Аккудык улицы Мира, Кирова, Советская, Пролетарская, Тарская, Восточная.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Избирательный участок № 566: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нахождения избирательного участка: село Коктерек, улица Парковая 2, № 7, здание коммунального государственного учреждения "Ельтайская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Коктерек улицы Северная 1, Северная 2, Целинная 1, Целинная 2, Совхозная, Школьная, Чехова, Парковая 1, Парковая 2, Центральная.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Карамырза улицы Школьная, Карамырзинская.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Избирательный участок № 567: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Мортык, улица Школьная, 16, здание коммунального государственного учреждения "Мортукская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Мортык улицы Абая, Абылайхана, Бауыржана Момышулы, Интернациональная, Строительная, Школьная, Мортыкская, Целинная, Новая.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Избирательный участок № 568: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Кобенсай, улица Спортивная, 1, здание коммунального государственного учреждения "Кобенсайская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Кобенсай улицы Терешковой, Спортивная, Карла Маркса, Озерная, Целинная, Советская, Гагарина, Северная, Абылайхана, Степная, Садовая.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Избирательный участок № 569: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Тельжан, улица Школьная, 1, здание коммунального государственного учреждения "Тельжанская средняя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Тельжан улицы Балпаева, Полтавская, Целинная, Гагарина, Мира, Комсомольская, Лесная, Спортивная, Школьная, Первомайская, Магистральная.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Избирательный участок № 570: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Акбулак, улица Аблайхана, 12,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Акбулак улицы Комсомольская, Карла Маркса, Ленина, Целинная, Чехова, Фрунзе, Строительная, Гагарина, Жамбыла, Чапаева, Матросова.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Избирательный участок № 571: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Карашилик, улица Мира, 7, здание коммунального государственного учреждения "Карашиликская основная школа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Карашилик улицы Шаяхметова, Абылайхана, Ақан сері, Алии Молдагуловой, Целинная,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Избирательный участок № 572: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Молодая Гвардия, улица Магжана Жумабаева, 8, здание коммунального государственного учреждения "Средняя школа имени Магжана Жумабаева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Молодая Гвардия улицы Южная, Целинная, Достық, Благодатского, Ақан сері, Мағжана Жұмабаева, Абая, Гагарина, Ленина.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Избирательный участок № 573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нахождения избирательного участка: село Кишкенеколь, улица Мира, 11, здание коммунального государственного учреждения "Кишкенекольская средняя школа № 2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Кишкенеколь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Мира № 7, 2, 4/1, 4/2, 6/1, 6/2, 8, 10/1, 10/2, 12/1, 12/2, 14/1, 14/2, 16/1, 16/2, 18/1, 18/2, 20/1, 20/2, 22/1, 22/2;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Сабита Муканова № 1/1, 1/2, 3/1, 3/2, 5/1, 5/2, 7/1, 7/2, 9/1, 9/2, 13/1, 13/2, 15, 17/1, 17/2, 19/1, 19/2, 21/1, 21/2, 23/1, 23/2, 25/1, 25/2, 27/1, 27/2, 29/1, 29/2, 31/1, 31/2, 33/1, 33/2, 2/1, 2/2, 4/1, 4/2, 6/1, 6/2, 8/1, 8/2, 12, 14/1, 14/2, 16/1, 16/2, 18/1, 18/2, 20/1, 20/2, 22/1, 22/2, 24/1, 24/2, 26/1, 26/2, 28/1, 28/2, 30/1, 30/2, 32/1, 32/2, 34/1, 34/2, 34/3, 34/4, 36/1, 36/2;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Мусипова № 1, 3, 5, 7, 9, 11, 13, 15,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Хасенова № 1, 3/1, 3/2, 5а, 5б, 7/1, 7/2, 9, 11/1, 11/2, 13/1, 13/2, 2, 4, 6, 8, 10, 12, 14, 16, 18,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Жамбыла № 1/1, 1/2, 3/1, 3/2, 5, 7, 9, 11, 13/1, 13/2, 15, 17, 19, 21, 23, 25, 27, 29, 31, 33, 35, 37, 39, 2/1, 2/2, 4/1, 4/2, 6, 8, 10/1, 10/2, 12/1, 12/2, 14, 16, 18, 20, 22, 24, 26, 28, 30, 32, 34, 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Каракольская № 1, 9/1, 9/2, 11/1, 11/2, 13/1, 13/2, 15/1, 15/2, 17/1, 17/2, 19/1, 19/2, 21/1, 21/2, 23/1, 23/2, 2, 8/1, 8/2, 10/1, 10/2, 12/1, 12/2, 14/1, 14/2, 20/1, 20/2, 22/1, 22/2,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Северная № 9/1, 9/2, 15/1, 15/2, 17/1, 17/2, 19/1, 21, 23/1, 23/2;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Элеваторная № 1а, 3, 5, 7, 9, 11, 13, 15, 17, 2, 4, 6, 12/1, 12/2, 14/1, 14/2, 16/1, 16/2, 18/1, 18/2;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Гибадилова № 1/1, 1/2, 3, 5/1, 5/2, 9/1, 9/2, 11/1, 11/2, 13/1, 13/2, 15/1, 15/2, 2, 4, 6,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Миллера № 1/1, 1/2, 3/1, 3/2, 5/1, 5/2, 7/1, 7/2, 9/1, 9/2, 11/1, 11/2, 15/2, 2/1, 2/2, 4/1, 4/2, 6/1, 6/2, 8, 10, 12, 14/1, 14/2,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Островского № 7, 13, 15, 21, 31, 33, 35, 37, 39, 41, 6/1, 6/2, 8/1, 8/2, 10, 12/1, 12/2, 22, 24/2, 26/2, 28/1, 28/2, 30/1, 30/2, 32/1, 32/2, 34/1, 34/2, 36/1, 36/2, 38/1, 38/2, 38/3, 42, 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Шокана Уалиханова № 1, 3, 5, 7, 9, 11, 13, 15, 17, 19, 2/1, 2/2, 2/4, 4/1, 4/2, 6/1, 6/2, 6/3, 6/4, 8, 10/1, 10/2, 12, 14, 16, 18,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Сабыра Маликова № 1а, 3, 5, 5а, 9, 11, 13, 15, 17, 19, 2а, 2б, 4/1, 4/2, 6/1, 6/2, 6а, 8/1, 10, 12, 14, 16, 18, 20, 22,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Абая № 3, 3б, 5/1, 5/2, 5/3, 5/4, 7/1, 7/2, 9/1, 9/2, 11, 13, 15, 17, 19, 21, 23, 25, 27, 29а. 18, 20, 22, 24, 28, 30 32, 34,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Абылайхана № 14, 20, 26/1, 26/2, 28, 30, 50/1, 50/2, 52,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Избирательный участок № 574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нахождения избирательного участка: село Кишкенеколь, улица Сабыра Маликова, 73, здание коммунального государственного учреждения "Кишкенекольская школа-гимназия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Кишкенеколь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Амангельды № 9, 13, 31, 12,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Кишкенекольская № 15, 23, 27, 29, 8, 18,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Набережная № 43, 53, 55, 55а, 63/1, 63/2, 69, 69б, 24, 26, 30, 32, 34, 40, 42, 44, 46, 56, 58,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Сакена Сейфуллина № 1, 7, 9, 11, 13, 15, 17, 19, 21, 23, 25, 27, 29, 31, 35, 37, 39, 41, 43, 47, 49, 51, 55, 57/1, 57/2, 59, 61, 63, 65, 67, 69, 71, 73, 75, 2, 4, 6, 8, 10, 12, 14, 16, 18, 20, 22, 26, 32, 34, 36, 38, 40, 42, 44, 46, 50, 52, 54, 56, 58, 60, 62, 64, 66, 68, 68/1, 68/2;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Садвакасова № 3, 5, 7, 9, 11, 13, 15, 17, 19, 23, 25, 27, 29, 29а, 29б, 33, 35, 37, 39, 41, 43, 45, 47, 49, 51, 53, 55, 57, 59, 63, 65, 67, 69, 6, 8, 8а, 10/1, 10/2, 10/3, 10/4, 12, 14, 16, 18, 20, 22, 24, 28, 30, 32, 34, 36, 38, 42, 44, 46, 48, 50, 52, 54, 56, 58, 60, 62/1, 62/2,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Гагарина № 25, 27, 29, 31, 33, 35, 37, 39, 41, 43, 45, 47, 51, 53, 55, 57, 59, 61, 63, 65, 67а, 67/2, 26, 28, 32, 32а, 34, 36, 38, 40/1, 40/2, 42, 44, 46, 46а, 48, 50, 52а, 52б, 56, 58, 58а. 62, 64,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Шокана Уалиханова № 21, 23, 25, 27, 29, 31, 33, 35, 37, 41, 43, 45, 47, 49, 51, 55/1, 55/2, 59, 61, 63, 65, 67, 69, 71, 75, 26, 28, 30, 32, 34, 36, 38, 40 44, 46, 56, 58, 58/1, 58/2, 60, 62, 64, 68/1, 68/2, 70, 72,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Сабыра Маликова № 21, 23, 25, 27, 29, 31, 33, 41, 43, 45, 47, 49, 51, 53, 55, 57, 59, 61, 63, 65, 67, 69,71, 71а, 28А, 30, 32, 36, 40, 42, 44, 46, 48, 50, 52, 54, 56, 58, 60, 62, 64, 66, 68,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Абылайхана № 11/1, 11/2, 13, 15, 17/1, 17/2, 21а, 29, 31, 37, 43, 49, 51, 53/1, 53/2, 55/1, 55/2, 57;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Бижанова № 8, 10, 12, 14,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Ветеринарная № 17, 23, 29, 31, 12, 14, 16, 22, 24, 32,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Муташа Сыздыкова № 1, 3, 7, 9, 15, 21. 6, 16,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Избирательный участок № 575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нахождения избирательного участка: село Кишкенеколь, улица Жамбыла, 102, здание коммунального государственного учреждения "Кишкенекольская средняя школа № 1 Уалихановского района"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Кишкенеколь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Шокана Уалиханова № 89, 91, 93, 95, 97, 101, 103, 105, 107, 109, 111, 113, 113/1, 113/2, 115, 90/1, 90/2, 92/1, 92/2, 94/1, 94/2, 98, 100/1, 100/2, 102/1, 104, 106/1, 106/2, 112/1, 112/2, 114/1, 114/2;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Сабыра Маликова № 75, 77, 79, 81, 83, 85, 87, 89, 91, 95, 99, 101, 103, 105, 107, 109, 111, 113, 115, 117, 119/1, 119/2, 121/1, 125, 127/1, 127/2, 127/3, 129, 72, 78, 82/1, 82/2, 92/1, 92/2;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Бижанова № 25/1, 25/2, 29, 31, 33, 39, 30/1, 30/2, 32/1, 32/2, 36/1, 36/2, 38/1, 38/2, 40, 42/1, 42/2, 44, 52, 53,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Абая № 31, 33, 35, 37, 39, 41, 43, 45, 47, 49, 51, 53, 55, 57, 59, 61, 63, 63а, 65, 67/1, 67/2, 69/1, 69/2, 71/1, 71/2, 75, 77, 79, 81, 40, 42, 44, 48, 50, 52, 54, 56, 58, 60, 62, 64, 66, 68, 70, 72, 74, 76, 78, 80, 82, 84, 86, 88, 90, 92, 94, 96, 98, 100, 102, 104, 106, 108, 110, 112, 114, 116;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Зеленая № 1, 3, 5, 7, 9, 11, 13/1, 13/2;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Жамбыла № 41, 43, 51, 57, 59, 61, 63, 65, 65а, 69, 71, 73, 75, 77, 79, 85, 87, 89, 91, 93, 95, 97, 99, 101, 103, 105, 107, 109, 113, 115, 117, 119/1, 119/2, 121, 123/1, 123/2, 38, 38а, 38/1, 38/2, 40, 42, 44, 46, 48, 50, 52, 56, 58, 64, 66, 68, 70, 72, 72а, 80, 82, 88, 90, 92, 94, 96, 98, 100, 102, 104, 106, 108, 110/1, 110/2,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Ахметжана Казымбетова № 1, 3, 9а, 11, 15, 21, 23, 25, 27, 29, 31, 4, 12, 16, 18, 20, 22/2, 26/1, 26/2, 26/3, 26/4, 26/5, 26/6, 26/7, 26/8, 28/1, 28/2, 28/3, 28/4, 30/1, 30/2, 30/3, 30/4, 30/5, 30/6, 30/7, 30/8;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Мира № 13/1, 13/2, 15/1, 15/2, 17/1, 17/2, 19/1, 19/2, 21/1, 21/2, 23, 25/1, 25/2, 27, 29, 31, 33, 35, 37, 39, 41, 43, 45/1, 45/2, 47/1, 47/2, 49/1, 49/2, 51, 53/1, 53/2, 36, 38, 40, 42/1, 42/2, 44/1, 44/2, 46, 52, 54, 56, 58, 60,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Сабита Муканова № 37, 39, 43, 45, 47, 49, 51, 53, 55, 57, 59, 61, 63, 42, 44, 48, 50, 52, 54, 56,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Строительная № 127, 129/1, 129/2, 131/1, 131/2, 133/1, 133/2, 135/1, 135/2, 139/1, 139/2, 141, 143, 28/1, 28/2, 34, 36, 128, 128/1, 128/2, 130/1, 130/2, 134/1, 134/2, 136/1, 136/2, 140/2, 142/1, 142/2;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Токпанова № 1, 5, 13, 4, 6, 14, 16/1, 16/2,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Алии Молдагуловой № 4а, 4, 6. 3/1, 3/2, 5/1, 5/2, 7/1, 7/2, 7/3;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Маншук Маметовой № 1/1, 1/2, 3, 2/1, 2/2. 4, 5, 6, 7, 8, 9,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Мусипова № 21, 27,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Муташа Сыздыкова № 29, 31, 33, 35, 37, 37А, 39, 39А, 41, 41А, 43, 45, 47, 49, 28, 30, 32, 34, 36, 38, 40, 42, 44, 46,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Избирательный участок № 576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нахождения избирательного участка: село Кишкенеколь, улица Жамбыла, 140, здание коммунального государственного учреждения "Уалихановский сельскохозяйственный колледж" акимата Северо-Казахстанской области Министерства образования и науки Республики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Кишкенеколь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Джамбула № 127, 129, 131, 133, 135, 137, 139, 141, 143, 145, 147, 153, 155, 157, 159, 118, 120, 122, 124, 126, 134, 136, 138, 140, 140/1, 140/2, 140/3, 140/4, 140/5, 140/6, 140/7, 140/8, 140/9, 140/10, 140/11, 140/12, 140/13, 140/14, 140/15, 140/16, 140/17, 140/18, 140/19, 140/20, 140/21, 140/22, 140/23, 140/24, 140/25, 140/26, 140/27, 140/28, 140/29, 140/30;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Абая № 83, 85, 87, 89, 91, 93, 95, 97, 99, 101, 103, 105, 107, 109, 111, 113, 115, 117, 119, 121, 123, 125, 127, 129. 118, 120, 122, 124, 126, 128, 130, 132, 134, 136, 138, 140, 142, 144, 146, 148, 150/1, 150/2, 152/1, 152/2, 154а, 154/1, 154/2, 156а, 156/1, 156/2, 158а, 158/1, 158/2, 160/1, 160/2, 162/1, 162/2;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Сабыра Маликова № 131а, 131б, 133, 135, 137, 139, 141, 143, 147, 149, 151, 153, 155, 157, 159, 161, 100, 102, 104, 106, 108, 110, 112, 114, 116, 118, 120, 122, 126, 128, 130, 132, 134, 136, 140, 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Шокана Уалиханова № 123, 125, 127, 129, 131, 133, 135, 137, 139, 141, 143, 145, 147, 149, 153, 155, 157, 159, 161, 163, 165, 167, 171, 116, 118, 120, 122, 124, 126, 128, 130, 132, 134, 136, 138, 140, 142, 144, 146, 148, 154/1, 154/2, 154/3, 154/4, 154/5, 154/6, 154/7, 154/8, 154/9, 154/10, 154/11, 154/12;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Гагарина № 125, 127, 129, 131, 133, 135, 137, 139, 141, 143, 145, 147, 149, 124, 126, 128, 132, 134, 138, 140, 142, 144, 146, 148, 150, 152, 154, 156, 158, 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Садвакасова № 131, 133, 135, 137, 139, 141, 143, 145, 147, 149, 124, 126, 128, 132, 134, 138, 140, 142, 144, 146;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Сакена Сейфуллина № 141, 141а, 143, 147, 149, 151, 153/1, 153/2, 155. 134, 136, 138, 140, 144, 146, 146а, 146б, 148, 150, 152/1, 152/2;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Набережная № 113, 115, 117, 119, 121, 123, 125. 122, 126, 128, 132, 134, 136, 138, 140;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Строительный № 13, 35, 37, 49, 51, 53, 55, 57, 63,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Южный № 11, 13, 15, 35, 37, 39, 8, 22, 26, 36, 38, 40/1, 40/2, 46,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Избирательный участок № 577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нахождения избирательного участка: село Кишкенеколь, здание станции Кзылту филиала Акмолинского отделения дорог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Кишкенеколь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Садвакасова № 2,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Гагарина № 1, 1а, 1б, 3, 5, 9, 11, 13, 15, 17, 19, 21. 2, 2б, 2/1, 2/2, 6/1, 6/2, 8/1, 8/2, 10/1, 10/2, 12, 14/1, 14/2, 16, 18,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Вокзальная № 1, 1/2, 1а/1, 3, 5, 7, 9, 11, 13, 15, 17, 19, 21, 21а, 23, 25, 25а/1, 25а/2, 8, 10, 14/1, 14/2, 16/2, 18/1, 18/2, 18б/1, 18б/2, 20/1, 20/3, 20/5, 20/6, 20/7, 20/8, 20а, 22/1, 24, 26/1, 26/2, 28/1, 28/2, 30, 30/2, 32/1, 32/2, 34/2, 34/3, 36/2.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ДЭУ № 3/1, 3/2, 5/1, 5/2, 7/1, 7/2, 9/1, 9/2,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Нефтебаза.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Избирательный участок № 578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нахождения избирательного участка: село Кишкенеколь, здание товарищества с ограниченной ответственностью "Кызылту көлік", улица Южная, 7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границы избирательного участка: село Кишкенеколь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Гагарина № 73, 75, 77а, 87, 91, 93/1, 93/2, 95, 97, 99, 101, 103, 105, 107, 109/1, 109/2, 111, 113, 115, 117, 119, 121, 86, 88, 90, 92, 94, 96, 98, 102, 104, 106, 110, 112, 114, 116, 118, 120;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Садвакасова № 71, 73, 75, 77/1, 77/2, 85, 87, 89а, 89б, 91, 93, 95, 97, 99, 101, 103, 105, 109, 111, 115/1, 115/2, 117, 119, 121, 125, 68, 70, 84, 86, 88, 90, 92, 94, 96, 98, 100, 104, 106, 110, 112, 114, 116/1, 116/2, 118/1, 118/2, 122;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Сакена Сейфуллина № 77, 79, 81, 81/1, 85, 87, 91, 93, 95, 99, 101, 103, 105, 107, 109, 111, 113, 115, 117, 119/1, 119/2, 119/3, 121, 125, 127, 129, 131, 135, 137, 139. 70, 74, 76, 78, 80, 82, 82/1, 82/2, 84, 86, 90, 92, 94, 96, 100, 102, 104, 106, 110, 112, 114, 120, 124, 126, 130, 134;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Набережная № 97, 103, 105, 109, 111, 66, 68, 70, 74, 78, 94, 106, 108, 110, 114,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Амангельды № 47/1, 47/2, 49/1, 49/2, 51/1, 51/2, 53/1, 53/2, 38, 40, 42, 44, 46, 48/1, 48/2, 50, 52, 56/1, 56/2, 58/1, 58/2, 60/1, 60/2, 62/1, 62/2;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Кишкенекольская № 49, 53, 61, 65, 67, 69, 71, 73, 75, 77, 83, 85, 87/1, 87/2, 89/1, 89/2, 91/1, 91/2, 93/1, 93/2, 68, 70, 76, 78, 82, 84, 86, 88, 88а, 90, 92, 96, 98, 100, 102, 104, 106, 108;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Южная № 1а, 1б, 1а/2, 2а/1.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