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4eed" w14:textId="4914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Уалихановского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3 марта 2015 года № 85. Зарегистрировано Департаментом юстиции Северо-Казахстанской области 1 апреля 2015 года № 3189. Утратило силу постановлением акимата Уалихановского района Северо-Казахстанской области от 5 марта 2018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Уалихановского района Северо-Казахстанской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Уалихановского района Северо-Казахстанской области от 03 марта 2015 года № 85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</w:t>
      </w:r>
      <w:r>
        <w:br/>
      </w:r>
      <w:r>
        <w:rPr>
          <w:rFonts w:ascii="Times New Roman"/>
          <w:b/>
          <w:i w:val="false"/>
          <w:color w:val="000000"/>
        </w:rPr>
        <w:t>Уалихановского района Северо-Казахстанской области"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Уалихановского района Северо-Казахстанской области" является государственным органом Республики Казахстан, осуществляющим руководство в сфере ветеринарии на территории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ветеринарии Уалихановского района Северо-Казахстанской области" имеет ведомство: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на праве хозяйственного ведения "Ветеринарная станция Уалихановского района Северо-Казахстанской области".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ветеринарии Уалихановского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ветеринарии Уалихановского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ветеринарии Уалихановского района Северо-Казахстанской области"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ветеринарии Уалихановского района Северо-Казахстанской области"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ветеринарии Уалихановского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Уалихановского района Северо-Казахстанской области"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ветеринарии Уалихановского района Северо-Казахстанской области" утверждаются в соответствии с действующим законодательством.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государственного учреждения "Отдел ветеринарии Уалихановского района Северо-Казахстанской области": 151200, Северо-Казахстанская область, Уалихановский район, село Кишкенеколь, улица Жамбыла, 76.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"Солтүстік Қазақстан облысы Уәлиханов ауданының ветеринария бөлімі" мемлекеттік мекемесі;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ветеринарии Уалихановского района Северо-Казахстанской области".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ветеринарии Уалихановского района Северо-Казахстанской области".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ветеринарии Уалихановского района Северо-Казахстанской области" осуществляется из местного бюджета.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ветеринарии Уалихановского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Уалихановского района Северо-Казахстанской области".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ветеринарии Уалихановского района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ветеринарии Уалихановского района Северо-Казахстанской области"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государственного учреждения "Отдел ветеринарии Уалихановского района Северо-Казахстанской области":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и совершенствованию государственной политики в сфере ветеринарии.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 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животных от болезней и их лечение;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болезней, общих для животных и человека;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ветеринарно-санитарной безопасности;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территории Республики Казахстан от заноса и распространения заразных и экзотических болезней животных из других государств;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безопасностью и качеством ветеринарных препаратов, кормов и кормовых добавок;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ликвидация загрязнения окружающей среды при осуществлении физическими и юридическими лицами деятельности в области ветеринарии;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государственного учреждения "Отдел ветеринарии Уалихановского района Северо-Казахстанской области":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отлова и уничтожения бродячих собак и кошек;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предоставления заинтересованным лицам информации о проводимых ветеринарных мероприятиях;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просветительной работы среди населения по вопросам ветеринарии;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эпизоотических очагов в случае их возникновения;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акта эпизоотологического обследования;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акта государственного ветеринарно-санитарного контроля и надзора в отношении физических и юридических лиц;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свод, анализ ветеринарного учета и отчетности и их представление в местный исполнительный орган области;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местный исполнительный орган области о ветеринарных мероприятиях по обеспечению ветеринарно - санитарной безопасности на территории соответствующей административно-территориальной единицы;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санитарного убоя больных животных;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порядке, установленном законодательством;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предложение о создании в установленном порядке чрезвычайных противоэпизоотических комиссий;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государственный ветеринарно - санитарный контроль и надзор;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ветеринарные документы;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акты в пределах полномочий, предоставленных настоящим Положением;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иски в суд в случае нарушения законодательства Республики Казахстан в области ветеринарии. 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учреждения"Отдел ветеринарии Уалихановского района Северо-Казахстанской области"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ветеринарии Уалихановского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Уалихановского района Северо-Казахстанской области" задач и осуществление им своих функций.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ветеринарии Уалихановского района Северо-Казахстанской области" назначается на должность и освобождается от должности акимом района в соответствии с действующим законодательством.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ветеринарии Уалихановского района Северо-Казахстанской области" не имеет заместителя.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руководителя государственного учреждения "Отдел ветеринарии Уалихановского района Северо-Казахстанской области":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руководит работой государственного учреждения "Отдел ветеринарии Уалихановского района Северо-Казахстанской области";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планы работ государственного учреждения "Отдел ветеринарии Уалихановского района Северо-Казахстанской области";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действует от имени государственного учреждения "Отдел ветеринарии Уалихановского района Северо-Казахстанской области";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поощряет работников государственного учреждения "Отдел ветеринарии Уалихановского района Северо-Казахстанской области" и налагает на них дисциплинарные взыскания;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приказы, подписывает служебную документацию в пределах своей компетенции;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внутренний трудовой распорядок государственного учреждения "Отдел ветеринарии Уалихановского района Северо-Казахстанской области";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государственном учреждении "Отдел ветеринарии Уалихановского района Северо-Казахстанской области";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граждан;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полномочия, предусмотренные законодательными актами Республики Казахстан;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законодательства о государственных гарантиях равных прав и равных возможностей мужчин и женщин;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государственных услуг в соответствии с действующим законодательством Республики Казахстан; 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исполнение антикоррупционного законодательства.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ветеринарии Уалихановского района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определяет полномочия своих специалистов в соответствии с действующим законодательством.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ветеринарии Уалихановского района Северо-Казахстанской области"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ветеринарии Уалихановского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ветеринарии Уалихановского района Северо-Казахстанской области" формируется за счет имущества, переданного ему учредителем – акиматом Уалихановского района Северо-Казахстанской области, которое состоит из основных фондов и оборотных средств, а так 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ветеринарии Уалихановского района Северо-Казахстанской области" относится к районной коммунальной собственности.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Государственной учреждение "Отдел ветеринарии Уалихановского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ветеринарии Уалихановского района Северо-Казахстанской области"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ветеринарии Уалихановского района Северо-Казахстанской области" осуществляются в соответствии с законодательстовм Республики Казахстан.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