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54ea" w14:textId="d1e5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крупного рогатого скота на территории села Акбулак Акбулакского сельского округа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аульного округа Уалихановского района Северо-Казахстанской области от 8 мая 2015 года № 155. Зарегистрировано Департаментом юстиции Северо-Казахстанской области 20 мая 2015 года № 3255. Утратило силу решением акима Акбулакского аульного округа Уалихановского района Северо-Казахстанской области от 08 июля 2016 года N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Акбулакского аульного округа Уалихановского района Северо-Казахстанской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N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 - санитарного инспектора Уалихановского района от 05 мая 2015 года № 16-11/74-1, аким Акбулакского сельского округа Уалихановского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с введением ограничительных мероприятий в связи с выявлением бруцеллеза крупного рогатого скота в селе Акбулак Акбулакского сельского округа Уалихановского района Северо -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 -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