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7f3e" w14:textId="0447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26 декабря 2014 года № 2-29 с "О районном бюджете Уалихановского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Уалихановского района Северо-Казахстанской области от 2 июля 2015 года № 2-33с. Зарегистрировано Департаментом юстиции Северо-Казахстанской области 16 июля 2015 года № 3307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 районном бюджете Уалихановского района на 2015-2017 годы" от 26 декабря 2014 года № 2-29 с (зарегистрированное в Реестре государственной регистрации нормативных правовых актов под № 3052 от 9 января 2015 года, опубликовано 26 января 2015 года в газетах "Кызыл Ту" и 26 января 2015 года "Кішкенекөл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Уалихановский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— 2 265 351,3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налоговые поступления — 323 186,5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неналоговые поступления — 23 606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— 10 144 тысяч тенге; поступления трансфертов — 1 908 414,8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— 2 310 458,2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— 14 794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23 784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8 990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— 0 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— - 59 900,9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–59 900,9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23 784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8 990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45 106,9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№ 2-29с от 26 декабря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№2-33 от 2 июля 2015 года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Уалихановский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1089"/>
        <w:gridCol w:w="1089"/>
        <w:gridCol w:w="6503"/>
        <w:gridCol w:w="2852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2265351,3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2310458,2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Уалихановского районного маслихата №2-29 с от 26 декабря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№2-33 от 2 июля 2015 года</w:t>
            </w:r>
          </w:p>
        </w:tc>
      </w:tr>
    </w:tbl>
    <w:bookmarkStart w:name="z2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638"/>
        <w:gridCol w:w="1638"/>
        <w:gridCol w:w="4545"/>
        <w:gridCol w:w="3325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 рамках 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