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6aeb" w14:textId="80c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Шал акына Северо-Казахстанской области от 4 декабря 2014 года № 295 "Об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20 февраля 2015 года № 37. Зарегистрировано Департаментом юстиции Северо-Казахстанской области 26 марта 2015 года № 3181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от 4 декабря 2014 года № 295 "Об определении целевых групп и установлении дополнительного перечня лиц, относящихся к целевым группам, проживающих на территории района Шал акына Северо-Казахстанской области на 2015 год" (зарегистрировано в Реестре государственной регистрации нормативных правовых актов под № 3038 от 31 декабря 2014 года, опубликовано 6 февраля 2015 года в районных газетах "Новатор" и "Парыз" под № 6),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"лица, потерпевшие от акта терроризма, и лица, участвовавшие в его пресечении.".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