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0d05" w14:textId="c330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порядок перевозки в общеобразовательные школы детей, проживающих в отдаленных населенных пунктах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июля 2015 года № 205. Зарегистрировано Департаментом юстиции Северо-Казахстанской области 9 сентября 2015 года № 3374. Утратило силу постановлением акимата района Шал акына Северо-Казахстанской области от 7 октября 2015 года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Шал акына Северо-Казахстанской области от 07.10.2015 </w:t>
      </w:r>
      <w:r>
        <w:rPr>
          <w:rFonts w:ascii="Times New Roman"/>
          <w:b w:val="false"/>
          <w:i w:val="false"/>
          <w:color w:val="ff0000"/>
          <w:sz w:val="28"/>
        </w:rPr>
        <w:t>N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перевозки в общеобразовательные школы детей, проживающих в отдаленных населенных пунктах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Шал акына Северо-Казахстанской области Жангужинова Кайрата Акпановича.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Шал акына Северо-Казахстанской области от 29 июля 2015 года № 205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населенных пунктах Двойники, Рясинка, Садовка в Афанасьевскую среднюю школу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23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Коргантас в Двойниковскую начальную школу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Ровное в Кривощековскую среднюю школу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Белоградовка в Крещенскую среднюю школу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"/>
    <w:p>
      <w:pPr>
        <w:spacing w:after="0"/>
        <w:ind w:left="0"/>
        <w:jc w:val="left"/>
      </w:pP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Схема перевозки детей, проживающих в населенных пунктах Куртай, Тельманово в Октябрьскую среднюю школу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населенных пунктах Меней и Ортаколь в Приишимская средняя школа района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село Астаган в Семипольскую среднюю школу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Ольгинка в Сухорабовскую среднюю школу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Шал акына Северо-Казахстанской области от 29 июля 2015 года № 205</w:t>
            </w:r>
          </w:p>
        </w:tc>
      </w:tr>
    </w:tbl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района Шал акына Северо-Казахстанской области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перевозки в общеобразовательные школы детей, проживающих в отдаленных населенных пунктах района Шал акына (далее – Порядок) разработан в соответствии со статьей 14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 пропускная способность автомобильных дорог позволяет осуществлять регулярное движение автобусов; 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не имевшие в течение последнего года грубых нарушений трудовой дисциплины и Правил дорожного движения, утвержденных постановлением Правительства Республики Казахстан от 25 ноября 1997 года № 1650 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Перевозчик, обеспечивающий перевозку организованных групп детей, организовывает работу водителей в соответствии с требованиями Порядка организации труда и отдыха водителей, а также с применением тахографов и с учетом следующих условий: по маршрутам продолжительностью до 12 часов с одним водителем, свыше 12 часов с двумя водителями; по маршрутам продолжительностью более 16 часов с учетом обеспечения условий для полноценного отдыха (в гостиницах, кемпингах и т.п.)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 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 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 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15.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17. Автобусы, предназначенные для автомобильной перевозки организованных групп детей должны иметь не менее двух дверей. Кроме того, на этих автобусах спереди и сзади устанавливаются опознавательные знаки "Перевозка детей" и проблесковый маячок желтого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Надпись оформляется черным цветом высотой шрифта не менее 120 мм и помещена в прямоугольную рамку.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Перевозка детей осуществляется автобусами, имеющими не менее двух дверей, техническое состояние которых отвечает требованиям, установленным Порядками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22.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24. Перевозка групп детей автобусами в период с 22.00 до 06.00 часов, а также в условиях недостаточной видимости (туман, снегопад, дождь и другие)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25.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26.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27.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