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3555" w14:textId="2c23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упразднении избирательных участков и внесении изменений в решение акима района Шал акына Северо-Казахстанской области от 3 марта 2015 года № 4 "Об образовании избирательных участков"</w:t>
      </w:r>
    </w:p>
    <w:p>
      <w:pPr>
        <w:spacing w:after="0"/>
        <w:ind w:left="0"/>
        <w:jc w:val="both"/>
      </w:pPr>
      <w:r>
        <w:rPr>
          <w:rFonts w:ascii="Times New Roman"/>
          <w:b w:val="false"/>
          <w:i w:val="false"/>
          <w:color w:val="000000"/>
          <w:sz w:val="28"/>
        </w:rPr>
        <w:t>Решение акима района Шал акына Северо-Казахстанской области от 26 октября 2015 года № 25. Зарегистрировано Департаментом юстиции Северо-Казахстанской области 9 ноября 2015 года № 3446</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района Шал акына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Упразднить на территории района Шал акына Северо-Казахстанской области избирательный участок № 607.      </w:t>
      </w:r>
      <w:r>
        <w:br/>
      </w:r>
      <w:r>
        <w:rPr>
          <w:rFonts w:ascii="Times New Roman"/>
          <w:b w:val="false"/>
          <w:i w:val="false"/>
          <w:color w:val="000000"/>
          <w:sz w:val="28"/>
        </w:rPr>
        <w:t>
      </w:t>
      </w:r>
      <w:r>
        <w:rPr>
          <w:rFonts w:ascii="Times New Roman"/>
          <w:b w:val="false"/>
          <w:i w:val="false"/>
          <w:color w:val="000000"/>
          <w:sz w:val="28"/>
        </w:rPr>
        <w:t xml:space="preserve">2.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Северо-Казахстанской области от 3 марта 2015 года № 4 "Об образовании избирательных участков" (зарегистрировано в Реестре государственной регистрации нормативных правовых актов под № 3153, опубликовано 12 марта 2015 года в районной газете "Парыз", 12 марта 2015 года в районной газете "Новатор")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"1. Образовать на территории района Шал акына Северо-Казахстанской области 41 избирательный участок согласно приложению."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Шал акына Северо-Казахстанской области Ермекбаева Самгата Куатовича.       </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Сагдиев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избирательной комиссии</w:t>
            </w:r>
            <w:r>
              <w:br/>
            </w:r>
            <w:r>
              <w:rPr>
                <w:rFonts w:ascii="Times New Roman"/>
                <w:b w:val="false"/>
                <w:i/>
                <w:color w:val="000000"/>
                <w:sz w:val="20"/>
              </w:rPr>
              <w:t>района Шал акына Северо-Казахстанской области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Турсанов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октября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Шал акына Северо-Казахстанской области от "26" октября 2015 года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Шал акына Северо-Казахстанской области от "3" марта 2015 года № 4</w:t>
            </w:r>
          </w:p>
        </w:tc>
      </w:tr>
    </w:tbl>
    <w:bookmarkStart w:name="z18" w:id="0"/>
    <w:p>
      <w:pPr>
        <w:spacing w:after="0"/>
        <w:ind w:left="0"/>
        <w:jc w:val="left"/>
      </w:pPr>
      <w:r>
        <w:rPr>
          <w:rFonts w:ascii="Times New Roman"/>
          <w:b/>
          <w:i w:val="false"/>
          <w:color w:val="000000"/>
        </w:rPr>
        <w:t xml:space="preserve"> Избирательные участки на территории района Шал акына Северо-Казахстанской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Избирательный участок № 579:</w:t>
      </w:r>
      <w:r>
        <w:br/>
      </w:r>
      <w:r>
        <w:rPr>
          <w:rFonts w:ascii="Times New Roman"/>
          <w:b w:val="false"/>
          <w:i w:val="false"/>
          <w:color w:val="000000"/>
          <w:sz w:val="28"/>
        </w:rPr>
        <w:t>
      </w:t>
      </w:r>
      <w:r>
        <w:rPr>
          <w:rFonts w:ascii="Times New Roman"/>
          <w:b w:val="false"/>
          <w:i w:val="false"/>
          <w:color w:val="000000"/>
          <w:sz w:val="28"/>
        </w:rPr>
        <w:t>Центр избирательного участка город Сергеевка, в помещении государственного коммунального учреждения "Казахская средняя школа". Границы участка: город Сергеевка, переулок Восточный, переулок Ишимский, переулок Марьевский, переулок Озерный, переулок Партизанский, переулок Продотрядовский, переулок Рабочий, переулок Речной, улица Букетова, улица Гончара, улица Молодежная, улица Набережная, улица Желтоксан, улица Луговая, переулок Звездный, переулок Полярный, переулок Северный.</w:t>
      </w:r>
      <w:r>
        <w:br/>
      </w:r>
      <w:r>
        <w:rPr>
          <w:rFonts w:ascii="Times New Roman"/>
          <w:b w:val="false"/>
          <w:i w:val="false"/>
          <w:color w:val="000000"/>
          <w:sz w:val="28"/>
        </w:rPr>
        <w:t>
      </w:t>
      </w:r>
      <w:r>
        <w:rPr>
          <w:rFonts w:ascii="Times New Roman"/>
          <w:b w:val="false"/>
          <w:i w:val="false"/>
          <w:color w:val="000000"/>
          <w:sz w:val="28"/>
        </w:rPr>
        <w:t>2. Избирательный участок № 580:</w:t>
      </w:r>
      <w:r>
        <w:br/>
      </w:r>
      <w:r>
        <w:rPr>
          <w:rFonts w:ascii="Times New Roman"/>
          <w:b w:val="false"/>
          <w:i w:val="false"/>
          <w:color w:val="000000"/>
          <w:sz w:val="28"/>
        </w:rPr>
        <w:t>
      </w:t>
      </w:r>
      <w:r>
        <w:rPr>
          <w:rFonts w:ascii="Times New Roman"/>
          <w:b w:val="false"/>
          <w:i w:val="false"/>
          <w:color w:val="000000"/>
          <w:sz w:val="28"/>
        </w:rPr>
        <w:t>Центр избирательного участка город Сергеевка, в помещении государственного коммунального учреждения "Районный Дом культуры". Границы участка: город Сергеевка, переулок Аютасский, переулок Лунный, переулок Московский, улица Быковского, улица Гагарина, улица Наурыз, улица Солнечная, улица Победы, улица Пригородная, улица Зеленая, улица Новая, улица Малдыбаева, улица Казахстанская, улица Есильская, улица Цветочная, улица Ахметбекова, улица Автомобилистов, улица Рябиновая, улица Столичная, улица Дружбы, улица Строительная, улица Урожайная, улица Крымская, улица Спортивная.</w:t>
      </w:r>
      <w:r>
        <w:br/>
      </w:r>
      <w:r>
        <w:rPr>
          <w:rFonts w:ascii="Times New Roman"/>
          <w:b w:val="false"/>
          <w:i w:val="false"/>
          <w:color w:val="000000"/>
          <w:sz w:val="28"/>
        </w:rPr>
        <w:t>
      </w:t>
      </w:r>
      <w:r>
        <w:rPr>
          <w:rFonts w:ascii="Times New Roman"/>
          <w:b w:val="false"/>
          <w:i w:val="false"/>
          <w:color w:val="000000"/>
          <w:sz w:val="28"/>
        </w:rPr>
        <w:t>3. Избирательный участок № 581:</w:t>
      </w:r>
      <w:r>
        <w:br/>
      </w:r>
      <w:r>
        <w:rPr>
          <w:rFonts w:ascii="Times New Roman"/>
          <w:b w:val="false"/>
          <w:i w:val="false"/>
          <w:color w:val="000000"/>
          <w:sz w:val="28"/>
        </w:rPr>
        <w:t>
      </w:t>
      </w:r>
      <w:r>
        <w:rPr>
          <w:rFonts w:ascii="Times New Roman"/>
          <w:b w:val="false"/>
          <w:i w:val="false"/>
          <w:color w:val="000000"/>
          <w:sz w:val="28"/>
        </w:rPr>
        <w:t>Центр избирательного участка город Сергеевка, в помещении государственного коммунального учреждения "Средняя школа № 3 имени Есима Шайкина". Границы участка: город Сергеевка, улица Крестьянская, улица Энтузиастов, улица Юбилейная, улица Западная, улица Полевая, улица Индустриальная, улица Шухова, улица Энергетиков, улица Интернациональная, улица Пролетарская, улица Космонавтов, улица Промышленная, улица Профессиональная.</w:t>
      </w:r>
      <w:r>
        <w:br/>
      </w:r>
      <w:r>
        <w:rPr>
          <w:rFonts w:ascii="Times New Roman"/>
          <w:b w:val="false"/>
          <w:i w:val="false"/>
          <w:color w:val="000000"/>
          <w:sz w:val="28"/>
        </w:rPr>
        <w:t>
      </w:t>
      </w:r>
      <w:r>
        <w:rPr>
          <w:rFonts w:ascii="Times New Roman"/>
          <w:b w:val="false"/>
          <w:i w:val="false"/>
          <w:color w:val="000000"/>
          <w:sz w:val="28"/>
        </w:rPr>
        <w:t>4. Избирательный участок № 582:</w:t>
      </w:r>
      <w:r>
        <w:br/>
      </w:r>
      <w:r>
        <w:rPr>
          <w:rFonts w:ascii="Times New Roman"/>
          <w:b w:val="false"/>
          <w:i w:val="false"/>
          <w:color w:val="000000"/>
          <w:sz w:val="28"/>
        </w:rPr>
        <w:t>
      </w:t>
      </w:r>
      <w:r>
        <w:rPr>
          <w:rFonts w:ascii="Times New Roman"/>
          <w:b w:val="false"/>
          <w:i w:val="false"/>
          <w:color w:val="000000"/>
          <w:sz w:val="28"/>
        </w:rPr>
        <w:t>Центр избирательного участка город Сергеевка, в помещении государственного коммунального учреждения "Школа-гимназия имени Евнея Букетова". Границы участка: город Сергеевка, улица Д.Шопанова, улица Гидростроителей, переулок 8 марта, переулок Ленинградский, улица Заводская, переулок Заводской, переулок Нуртазина, переулок Торговый, переулок Трудовой, переулок Целинный, проезд Ибраева, улица Абая, улица Ибраева, улица Котова, улица Красина, улица Первомайская, улица Чапаева, улица Шал акына, улица Школьная, улица Овражная, улица Конарбаева.</w:t>
      </w:r>
      <w:r>
        <w:br/>
      </w:r>
      <w:r>
        <w:rPr>
          <w:rFonts w:ascii="Times New Roman"/>
          <w:b w:val="false"/>
          <w:i w:val="false"/>
          <w:color w:val="000000"/>
          <w:sz w:val="28"/>
        </w:rPr>
        <w:t>
      </w:t>
      </w:r>
      <w:r>
        <w:rPr>
          <w:rFonts w:ascii="Times New Roman"/>
          <w:b w:val="false"/>
          <w:i w:val="false"/>
          <w:color w:val="000000"/>
          <w:sz w:val="28"/>
        </w:rPr>
        <w:t>5. Избирательный участок № 583:</w:t>
      </w:r>
      <w:r>
        <w:br/>
      </w:r>
      <w:r>
        <w:rPr>
          <w:rFonts w:ascii="Times New Roman"/>
          <w:b w:val="false"/>
          <w:i w:val="false"/>
          <w:color w:val="000000"/>
          <w:sz w:val="28"/>
        </w:rPr>
        <w:t>
      </w:t>
      </w:r>
      <w:r>
        <w:rPr>
          <w:rFonts w:ascii="Times New Roman"/>
          <w:b w:val="false"/>
          <w:i w:val="false"/>
          <w:color w:val="000000"/>
          <w:sz w:val="28"/>
        </w:rPr>
        <w:t>Центр избирательного участка город Сергеевка, в помещении государственного коммунального учреждения "Средняя школа № 3 имени Есима Шайкина". Границы участка: город Сергеевка, улица Садовая, улица Мира, улица Сабита Муканова.</w:t>
      </w:r>
      <w:r>
        <w:br/>
      </w:r>
      <w:r>
        <w:rPr>
          <w:rFonts w:ascii="Times New Roman"/>
          <w:b w:val="false"/>
          <w:i w:val="false"/>
          <w:color w:val="000000"/>
          <w:sz w:val="28"/>
        </w:rPr>
        <w:t>
      </w:t>
      </w:r>
      <w:r>
        <w:rPr>
          <w:rFonts w:ascii="Times New Roman"/>
          <w:b w:val="false"/>
          <w:i w:val="false"/>
          <w:color w:val="000000"/>
          <w:sz w:val="28"/>
        </w:rPr>
        <w:t>6. Избирательный участок № 584:</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Аканбарак, в помещении государственного коммунального учреждения "Аканбаракская средняя школа". Границы участка: село Аканбарак.</w:t>
      </w:r>
      <w:r>
        <w:br/>
      </w:r>
      <w:r>
        <w:rPr>
          <w:rFonts w:ascii="Times New Roman"/>
          <w:b w:val="false"/>
          <w:i w:val="false"/>
          <w:color w:val="000000"/>
          <w:sz w:val="28"/>
        </w:rPr>
        <w:t>
      </w:t>
      </w:r>
      <w:r>
        <w:rPr>
          <w:rFonts w:ascii="Times New Roman"/>
          <w:b w:val="false"/>
          <w:i w:val="false"/>
          <w:color w:val="000000"/>
          <w:sz w:val="28"/>
        </w:rPr>
        <w:t>7. Избирательный участок № 585:</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Мерген, в помещении государственного коммунального учреждения "Мергенская основная школа" Границы участка: село Мерген.</w:t>
      </w:r>
      <w:r>
        <w:br/>
      </w:r>
      <w:r>
        <w:rPr>
          <w:rFonts w:ascii="Times New Roman"/>
          <w:b w:val="false"/>
          <w:i w:val="false"/>
          <w:color w:val="000000"/>
          <w:sz w:val="28"/>
        </w:rPr>
        <w:t>
      </w:t>
      </w:r>
      <w:r>
        <w:rPr>
          <w:rFonts w:ascii="Times New Roman"/>
          <w:b w:val="false"/>
          <w:i w:val="false"/>
          <w:color w:val="000000"/>
          <w:sz w:val="28"/>
        </w:rPr>
        <w:t>8. Избирательный участок № 586:</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имени Искака Ибраева, в помещении государственного коммунального учреждения "Средняя школа имени Маркена Ахметбекова". Границы участка: село имени Искака Ибраева.</w:t>
      </w:r>
      <w:r>
        <w:br/>
      </w:r>
      <w:r>
        <w:rPr>
          <w:rFonts w:ascii="Times New Roman"/>
          <w:b w:val="false"/>
          <w:i w:val="false"/>
          <w:color w:val="000000"/>
          <w:sz w:val="28"/>
        </w:rPr>
        <w:t>
      </w:t>
      </w:r>
      <w:r>
        <w:rPr>
          <w:rFonts w:ascii="Times New Roman"/>
          <w:b w:val="false"/>
          <w:i w:val="false"/>
          <w:color w:val="000000"/>
          <w:sz w:val="28"/>
        </w:rPr>
        <w:t>9. Избирательный участок № 587:</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Каратал, в помещении государственного коммунального учреждения "Каратальская средняя школа". Границы участка: село Каратал.</w:t>
      </w:r>
      <w:r>
        <w:br/>
      </w:r>
      <w:r>
        <w:rPr>
          <w:rFonts w:ascii="Times New Roman"/>
          <w:b w:val="false"/>
          <w:i w:val="false"/>
          <w:color w:val="000000"/>
          <w:sz w:val="28"/>
        </w:rPr>
        <w:t>
      </w:t>
      </w:r>
      <w:r>
        <w:rPr>
          <w:rFonts w:ascii="Times New Roman"/>
          <w:b w:val="false"/>
          <w:i w:val="false"/>
          <w:color w:val="000000"/>
          <w:sz w:val="28"/>
        </w:rPr>
        <w:t>10. Избирательный участок № 588:</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Коктерек, в помещении государственного коммунального учреждения "Коктерекская начальная школа". Границы участка: село Коктерек.</w:t>
      </w:r>
      <w:r>
        <w:br/>
      </w:r>
      <w:r>
        <w:rPr>
          <w:rFonts w:ascii="Times New Roman"/>
          <w:b w:val="false"/>
          <w:i w:val="false"/>
          <w:color w:val="000000"/>
          <w:sz w:val="28"/>
        </w:rPr>
        <w:t>
      </w:t>
      </w:r>
      <w:r>
        <w:rPr>
          <w:rFonts w:ascii="Times New Roman"/>
          <w:b w:val="false"/>
          <w:i w:val="false"/>
          <w:color w:val="000000"/>
          <w:sz w:val="28"/>
        </w:rPr>
        <w:t>11. Избирательный участок № 589:</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Кривощеково, в помещении Дома культуры. Границы участка: село Кривощеково.</w:t>
      </w:r>
      <w:r>
        <w:br/>
      </w:r>
      <w:r>
        <w:rPr>
          <w:rFonts w:ascii="Times New Roman"/>
          <w:b w:val="false"/>
          <w:i w:val="false"/>
          <w:color w:val="000000"/>
          <w:sz w:val="28"/>
        </w:rPr>
        <w:t>
      </w:t>
      </w:r>
      <w:r>
        <w:rPr>
          <w:rFonts w:ascii="Times New Roman"/>
          <w:b w:val="false"/>
          <w:i w:val="false"/>
          <w:color w:val="000000"/>
          <w:sz w:val="28"/>
        </w:rPr>
        <w:t>12. Избирательный участок № 590:</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Алкагаш, в помещении государственного коммунального учреждения "Алкаагашская основная школа". Границы участка: село Алкагаш.</w:t>
      </w:r>
      <w:r>
        <w:br/>
      </w:r>
      <w:r>
        <w:rPr>
          <w:rFonts w:ascii="Times New Roman"/>
          <w:b w:val="false"/>
          <w:i w:val="false"/>
          <w:color w:val="000000"/>
          <w:sz w:val="28"/>
        </w:rPr>
        <w:t>
      </w:t>
      </w:r>
      <w:r>
        <w:rPr>
          <w:rFonts w:ascii="Times New Roman"/>
          <w:b w:val="false"/>
          <w:i w:val="false"/>
          <w:color w:val="000000"/>
          <w:sz w:val="28"/>
        </w:rPr>
        <w:t>13. Избирательный участок № 591:</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Ровное, в помещении государственного коммунального учреждения "Лесхозная начальная школа". Границы участка: село Ровное.</w:t>
      </w:r>
      <w:r>
        <w:br/>
      </w:r>
      <w:r>
        <w:rPr>
          <w:rFonts w:ascii="Times New Roman"/>
          <w:b w:val="false"/>
          <w:i w:val="false"/>
          <w:color w:val="000000"/>
          <w:sz w:val="28"/>
        </w:rPr>
        <w:t>
      </w:t>
      </w:r>
      <w:r>
        <w:rPr>
          <w:rFonts w:ascii="Times New Roman"/>
          <w:b w:val="false"/>
          <w:i w:val="false"/>
          <w:color w:val="000000"/>
          <w:sz w:val="28"/>
        </w:rPr>
        <w:t>14. Избирательный участок № 592:</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Социал, в помещении государственного коммунального учреждения "Социальская основная школа". Границы участка: село Социал, село Соколовка.</w:t>
      </w:r>
      <w:r>
        <w:br/>
      </w:r>
      <w:r>
        <w:rPr>
          <w:rFonts w:ascii="Times New Roman"/>
          <w:b w:val="false"/>
          <w:i w:val="false"/>
          <w:color w:val="000000"/>
          <w:sz w:val="28"/>
        </w:rPr>
        <w:t>
      </w:t>
      </w:r>
      <w:r>
        <w:rPr>
          <w:rFonts w:ascii="Times New Roman"/>
          <w:b w:val="false"/>
          <w:i w:val="false"/>
          <w:color w:val="000000"/>
          <w:sz w:val="28"/>
        </w:rPr>
        <w:t>15. Избирательный участок № 593:</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Новопокровка, в помещении сельского клуба. Границы участка: село Новопокровка, село Белоглинка.</w:t>
      </w:r>
      <w:r>
        <w:br/>
      </w:r>
      <w:r>
        <w:rPr>
          <w:rFonts w:ascii="Times New Roman"/>
          <w:b w:val="false"/>
          <w:i w:val="false"/>
          <w:color w:val="000000"/>
          <w:sz w:val="28"/>
        </w:rPr>
        <w:t>
      </w:t>
      </w:r>
      <w:r>
        <w:rPr>
          <w:rFonts w:ascii="Times New Roman"/>
          <w:b w:val="false"/>
          <w:i w:val="false"/>
          <w:color w:val="000000"/>
          <w:sz w:val="28"/>
        </w:rPr>
        <w:t>16. Избирательный участок № 594:</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Жанасу, в помещении государственного коммунального учреждения "Жанасуская начальная школа". Границы участка: село Жанасу.</w:t>
      </w:r>
      <w:r>
        <w:br/>
      </w:r>
      <w:r>
        <w:rPr>
          <w:rFonts w:ascii="Times New Roman"/>
          <w:b w:val="false"/>
          <w:i w:val="false"/>
          <w:color w:val="000000"/>
          <w:sz w:val="28"/>
        </w:rPr>
        <w:t>
      </w:t>
      </w:r>
      <w:r>
        <w:rPr>
          <w:rFonts w:ascii="Times New Roman"/>
          <w:b w:val="false"/>
          <w:i w:val="false"/>
          <w:color w:val="000000"/>
          <w:sz w:val="28"/>
        </w:rPr>
        <w:t>17. Избирательный участок № 595:</w:t>
      </w:r>
      <w:r>
        <w:br/>
      </w:r>
      <w:r>
        <w:rPr>
          <w:rFonts w:ascii="Times New Roman"/>
          <w:b w:val="false"/>
          <w:i w:val="false"/>
          <w:color w:val="000000"/>
          <w:sz w:val="28"/>
        </w:rPr>
        <w:t>
      </w:t>
      </w:r>
      <w:r>
        <w:rPr>
          <w:rFonts w:ascii="Times New Roman"/>
          <w:b w:val="false"/>
          <w:i w:val="false"/>
          <w:color w:val="000000"/>
          <w:sz w:val="28"/>
        </w:rPr>
        <w:t xml:space="preserve">Центр избирательного участка село Енбек, в помещении государственного коммунального учреждения "Енбекская основная школа". Границы участка: село Енбек. </w:t>
      </w:r>
      <w:r>
        <w:br/>
      </w:r>
      <w:r>
        <w:rPr>
          <w:rFonts w:ascii="Times New Roman"/>
          <w:b w:val="false"/>
          <w:i w:val="false"/>
          <w:color w:val="000000"/>
          <w:sz w:val="28"/>
        </w:rPr>
        <w:t>
      </w:t>
      </w:r>
      <w:r>
        <w:rPr>
          <w:rFonts w:ascii="Times New Roman"/>
          <w:b w:val="false"/>
          <w:i w:val="false"/>
          <w:color w:val="000000"/>
          <w:sz w:val="28"/>
        </w:rPr>
        <w:t>18. Избирательный участок № 596:</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Аксу, в помещении государственного коммунального учреждения "Аксуская основная школа". Границы участка: село Аксу.</w:t>
      </w:r>
      <w:r>
        <w:br/>
      </w:r>
      <w:r>
        <w:rPr>
          <w:rFonts w:ascii="Times New Roman"/>
          <w:b w:val="false"/>
          <w:i w:val="false"/>
          <w:color w:val="000000"/>
          <w:sz w:val="28"/>
        </w:rPr>
        <w:t>
      </w:t>
      </w:r>
      <w:r>
        <w:rPr>
          <w:rFonts w:ascii="Times New Roman"/>
          <w:b w:val="false"/>
          <w:i w:val="false"/>
          <w:color w:val="000000"/>
          <w:sz w:val="28"/>
        </w:rPr>
        <w:t>19. Избирательный участок № 597:</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Сухорабовка, в помещении государственного коммунального учреждения "Сухорабовская средняя школа". Границы участка: село Сухорабовка, село Неждановка.</w:t>
      </w:r>
      <w:r>
        <w:br/>
      </w:r>
      <w:r>
        <w:rPr>
          <w:rFonts w:ascii="Times New Roman"/>
          <w:b w:val="false"/>
          <w:i w:val="false"/>
          <w:color w:val="000000"/>
          <w:sz w:val="28"/>
        </w:rPr>
        <w:t>
      </w:t>
      </w:r>
      <w:r>
        <w:rPr>
          <w:rFonts w:ascii="Times New Roman"/>
          <w:b w:val="false"/>
          <w:i w:val="false"/>
          <w:color w:val="000000"/>
          <w:sz w:val="28"/>
        </w:rPr>
        <w:t>20. Избирательный участок № 598:</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Ольгинка, в помещении государственного коммунального учреждения "Ольгинская основная школа". Границы участка: село Ольгинка.</w:t>
      </w:r>
      <w:r>
        <w:br/>
      </w:r>
      <w:r>
        <w:rPr>
          <w:rFonts w:ascii="Times New Roman"/>
          <w:b w:val="false"/>
          <w:i w:val="false"/>
          <w:color w:val="000000"/>
          <w:sz w:val="28"/>
        </w:rPr>
        <w:t>
      </w:t>
      </w:r>
      <w:r>
        <w:rPr>
          <w:rFonts w:ascii="Times New Roman"/>
          <w:b w:val="false"/>
          <w:i w:val="false"/>
          <w:color w:val="000000"/>
          <w:sz w:val="28"/>
        </w:rPr>
        <w:t>21. Избирательный участок № 599:</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Афанасьевка, в помещении государственного коммунального учреждения "Афанасьевская средняя школа". Границы участка: село Афанасьевка.</w:t>
      </w:r>
      <w:r>
        <w:br/>
      </w:r>
      <w:r>
        <w:rPr>
          <w:rFonts w:ascii="Times New Roman"/>
          <w:b w:val="false"/>
          <w:i w:val="false"/>
          <w:color w:val="000000"/>
          <w:sz w:val="28"/>
        </w:rPr>
        <w:t>
      </w:t>
      </w:r>
      <w:r>
        <w:rPr>
          <w:rFonts w:ascii="Times New Roman"/>
          <w:b w:val="false"/>
          <w:i w:val="false"/>
          <w:color w:val="000000"/>
          <w:sz w:val="28"/>
        </w:rPr>
        <w:t>22. Избирательный участок № 600:</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Рясинка, в помещении государственного коммунального учреждения "Рясинская начальная школа". Границы участка: село Рясинка.</w:t>
      </w:r>
      <w:r>
        <w:br/>
      </w:r>
      <w:r>
        <w:rPr>
          <w:rFonts w:ascii="Times New Roman"/>
          <w:b w:val="false"/>
          <w:i w:val="false"/>
          <w:color w:val="000000"/>
          <w:sz w:val="28"/>
        </w:rPr>
        <w:t>
      </w:t>
      </w:r>
      <w:r>
        <w:rPr>
          <w:rFonts w:ascii="Times New Roman"/>
          <w:b w:val="false"/>
          <w:i w:val="false"/>
          <w:color w:val="000000"/>
          <w:sz w:val="28"/>
        </w:rPr>
        <w:t>23. Избирательный участок № 601:</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Садовка, в помещении государственного коммунального учреждения "Садовская основная школа". Границы участка: село Садовка.</w:t>
      </w:r>
      <w:r>
        <w:br/>
      </w:r>
      <w:r>
        <w:rPr>
          <w:rFonts w:ascii="Times New Roman"/>
          <w:b w:val="false"/>
          <w:i w:val="false"/>
          <w:color w:val="000000"/>
          <w:sz w:val="28"/>
        </w:rPr>
        <w:t>
      </w:t>
      </w:r>
      <w:r>
        <w:rPr>
          <w:rFonts w:ascii="Times New Roman"/>
          <w:b w:val="false"/>
          <w:i w:val="false"/>
          <w:color w:val="000000"/>
          <w:sz w:val="28"/>
        </w:rPr>
        <w:t>24. Избирательный участок № 602:</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Двойники, в помещении государственного коммунального учреждения "Двойниковская начальная школа". Границы участка: село Двойники, село Коргантас.</w:t>
      </w:r>
      <w:r>
        <w:br/>
      </w:r>
      <w:r>
        <w:rPr>
          <w:rFonts w:ascii="Times New Roman"/>
          <w:b w:val="false"/>
          <w:i w:val="false"/>
          <w:color w:val="000000"/>
          <w:sz w:val="28"/>
        </w:rPr>
        <w:t>
      </w:t>
      </w:r>
      <w:r>
        <w:rPr>
          <w:rFonts w:ascii="Times New Roman"/>
          <w:b w:val="false"/>
          <w:i w:val="false"/>
          <w:color w:val="000000"/>
          <w:sz w:val="28"/>
        </w:rPr>
        <w:t>25. Избирательный участок № 603:</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Крещенка, в помещении государственного коммунального учреждения "Крещенская средняя школа". Границы участка: село Крещенка.</w:t>
      </w:r>
      <w:r>
        <w:br/>
      </w:r>
      <w:r>
        <w:rPr>
          <w:rFonts w:ascii="Times New Roman"/>
          <w:b w:val="false"/>
          <w:i w:val="false"/>
          <w:color w:val="000000"/>
          <w:sz w:val="28"/>
        </w:rPr>
        <w:t>
      </w:t>
      </w:r>
      <w:r>
        <w:rPr>
          <w:rFonts w:ascii="Times New Roman"/>
          <w:b w:val="false"/>
          <w:i w:val="false"/>
          <w:color w:val="000000"/>
          <w:sz w:val="28"/>
        </w:rPr>
        <w:t>26. Избирательный участок № 604:</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Белоградовка, в помещении государственного коммунального учреждения "Белоградовская начальная школа". Границы участка: село Белоградовка.</w:t>
      </w:r>
      <w:r>
        <w:br/>
      </w:r>
      <w:r>
        <w:rPr>
          <w:rFonts w:ascii="Times New Roman"/>
          <w:b w:val="false"/>
          <w:i w:val="false"/>
          <w:color w:val="000000"/>
          <w:sz w:val="28"/>
        </w:rPr>
        <w:t>
      </w:t>
      </w:r>
      <w:r>
        <w:rPr>
          <w:rFonts w:ascii="Times New Roman"/>
          <w:b w:val="false"/>
          <w:i w:val="false"/>
          <w:color w:val="000000"/>
          <w:sz w:val="28"/>
        </w:rPr>
        <w:t>27. Избирательный участок № 605:</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Куприяновка, в помещении государственного коммунального учреждения "Куприяновская основная школа". Границы участка: село Куприяновка.</w:t>
      </w:r>
      <w:r>
        <w:br/>
      </w:r>
      <w:r>
        <w:rPr>
          <w:rFonts w:ascii="Times New Roman"/>
          <w:b w:val="false"/>
          <w:i w:val="false"/>
          <w:color w:val="000000"/>
          <w:sz w:val="28"/>
        </w:rPr>
        <w:t>
      </w:t>
      </w:r>
      <w:r>
        <w:rPr>
          <w:rFonts w:ascii="Times New Roman"/>
          <w:b w:val="false"/>
          <w:i w:val="false"/>
          <w:color w:val="000000"/>
          <w:sz w:val="28"/>
        </w:rPr>
        <w:t>28. Избирательный участок № 606:</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Узынжар, в помещении государственного коммунального учреждения "Октябрьская средняя школа". Границы участка: село Узынжар, село Куртай, село Тельманово.</w:t>
      </w:r>
      <w:r>
        <w:br/>
      </w:r>
      <w:r>
        <w:rPr>
          <w:rFonts w:ascii="Times New Roman"/>
          <w:b w:val="false"/>
          <w:i w:val="false"/>
          <w:color w:val="000000"/>
          <w:sz w:val="28"/>
        </w:rPr>
        <w:t>
      </w:t>
      </w:r>
      <w:r>
        <w:rPr>
          <w:rFonts w:ascii="Times New Roman"/>
          <w:b w:val="false"/>
          <w:i w:val="false"/>
          <w:color w:val="000000"/>
          <w:sz w:val="28"/>
        </w:rPr>
        <w:t>29. Избирательный участок № 608:</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Городецкое, в помещении государственного коммунального учреждения "Городецкая средняя школа". Границы участка: село Городецкое, село Баганаты.</w:t>
      </w:r>
      <w:r>
        <w:br/>
      </w:r>
      <w:r>
        <w:rPr>
          <w:rFonts w:ascii="Times New Roman"/>
          <w:b w:val="false"/>
          <w:i w:val="false"/>
          <w:color w:val="000000"/>
          <w:sz w:val="28"/>
        </w:rPr>
        <w:t>
      </w:t>
      </w:r>
      <w:r>
        <w:rPr>
          <w:rFonts w:ascii="Times New Roman"/>
          <w:b w:val="false"/>
          <w:i w:val="false"/>
          <w:color w:val="000000"/>
          <w:sz w:val="28"/>
        </w:rPr>
        <w:t>30. Избирательный участок № 609:</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Коноваловка, в помещении библиотеки. Границы участка: село Коноваловка.</w:t>
      </w:r>
      <w:r>
        <w:br/>
      </w:r>
      <w:r>
        <w:rPr>
          <w:rFonts w:ascii="Times New Roman"/>
          <w:b w:val="false"/>
          <w:i w:val="false"/>
          <w:color w:val="000000"/>
          <w:sz w:val="28"/>
        </w:rPr>
        <w:t>
      </w:t>
      </w:r>
      <w:r>
        <w:rPr>
          <w:rFonts w:ascii="Times New Roman"/>
          <w:b w:val="false"/>
          <w:i w:val="false"/>
          <w:color w:val="000000"/>
          <w:sz w:val="28"/>
        </w:rPr>
        <w:t>31. Избирательный участок № 610:</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Ступинка, в помещении государственного коммунального учреждения "Ступинская средняя школа". Границы участка: село Ступинка.</w:t>
      </w:r>
      <w:r>
        <w:br/>
      </w:r>
      <w:r>
        <w:rPr>
          <w:rFonts w:ascii="Times New Roman"/>
          <w:b w:val="false"/>
          <w:i w:val="false"/>
          <w:color w:val="000000"/>
          <w:sz w:val="28"/>
        </w:rPr>
        <w:t>
      </w:t>
      </w:r>
      <w:r>
        <w:rPr>
          <w:rFonts w:ascii="Times New Roman"/>
          <w:b w:val="false"/>
          <w:i w:val="false"/>
          <w:color w:val="000000"/>
          <w:sz w:val="28"/>
        </w:rPr>
        <w:t>32. Избирательный участок № 611:</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Жалтыр, в помещении государственного коммунального учреждения "Жалтырская основная школа". Границы участка: село Жалтыр.</w:t>
      </w:r>
      <w:r>
        <w:br/>
      </w:r>
      <w:r>
        <w:rPr>
          <w:rFonts w:ascii="Times New Roman"/>
          <w:b w:val="false"/>
          <w:i w:val="false"/>
          <w:color w:val="000000"/>
          <w:sz w:val="28"/>
        </w:rPr>
        <w:t>
      </w:t>
      </w:r>
      <w:r>
        <w:rPr>
          <w:rFonts w:ascii="Times New Roman"/>
          <w:b w:val="false"/>
          <w:i w:val="false"/>
          <w:color w:val="000000"/>
          <w:sz w:val="28"/>
        </w:rPr>
        <w:t>33. Избирательный участок № 612:</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Жанажол, в помещении государственного коммунального учреждения "Жанажольская средняя школа". Границы участка: село Жанажол.</w:t>
      </w:r>
      <w:r>
        <w:br/>
      </w:r>
      <w:r>
        <w:rPr>
          <w:rFonts w:ascii="Times New Roman"/>
          <w:b w:val="false"/>
          <w:i w:val="false"/>
          <w:color w:val="000000"/>
          <w:sz w:val="28"/>
        </w:rPr>
        <w:t>
      </w:t>
      </w:r>
      <w:r>
        <w:rPr>
          <w:rFonts w:ascii="Times New Roman"/>
          <w:b w:val="false"/>
          <w:i w:val="false"/>
          <w:color w:val="000000"/>
          <w:sz w:val="28"/>
        </w:rPr>
        <w:t>34. Избирательный участок № 613:</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Жанаталап, в помещении государственного коммунального учреждения "Жанаталапская начальная школа". Границы участка: село Жанаталап.</w:t>
      </w:r>
      <w:r>
        <w:br/>
      </w:r>
      <w:r>
        <w:rPr>
          <w:rFonts w:ascii="Times New Roman"/>
          <w:b w:val="false"/>
          <w:i w:val="false"/>
          <w:color w:val="000000"/>
          <w:sz w:val="28"/>
        </w:rPr>
        <w:t>
      </w:t>
      </w:r>
      <w:r>
        <w:rPr>
          <w:rFonts w:ascii="Times New Roman"/>
          <w:b w:val="false"/>
          <w:i w:val="false"/>
          <w:color w:val="000000"/>
          <w:sz w:val="28"/>
        </w:rPr>
        <w:t>35. Избирательный участок № 614:</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Семиполка, в помещении государственного коммунального учреждения "Семипольская средняя школа". Границы участка: село Семиполка.</w:t>
      </w:r>
      <w:r>
        <w:br/>
      </w:r>
      <w:r>
        <w:rPr>
          <w:rFonts w:ascii="Times New Roman"/>
          <w:b w:val="false"/>
          <w:i w:val="false"/>
          <w:color w:val="000000"/>
          <w:sz w:val="28"/>
        </w:rPr>
        <w:t>
      </w:t>
      </w:r>
      <w:r>
        <w:rPr>
          <w:rFonts w:ascii="Times New Roman"/>
          <w:b w:val="false"/>
          <w:i w:val="false"/>
          <w:color w:val="000000"/>
          <w:sz w:val="28"/>
        </w:rPr>
        <w:t>36. Избирательный участок № 615:</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Балуан, в помещении государственного коммунального учреждения "Балуанская основная школа". Границы участка: село Балуан.</w:t>
      </w:r>
      <w:r>
        <w:br/>
      </w:r>
      <w:r>
        <w:rPr>
          <w:rFonts w:ascii="Times New Roman"/>
          <w:b w:val="false"/>
          <w:i w:val="false"/>
          <w:color w:val="000000"/>
          <w:sz w:val="28"/>
        </w:rPr>
        <w:t>
      </w:t>
      </w:r>
      <w:r>
        <w:rPr>
          <w:rFonts w:ascii="Times New Roman"/>
          <w:b w:val="false"/>
          <w:i w:val="false"/>
          <w:color w:val="000000"/>
          <w:sz w:val="28"/>
        </w:rPr>
        <w:t>37. Избирательный участок № 616:</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Остаган, в помещении государственного коммунального учреждения "Остаганская основная школа". Границы участка: село Остаган.</w:t>
      </w:r>
      <w:r>
        <w:br/>
      </w:r>
      <w:r>
        <w:rPr>
          <w:rFonts w:ascii="Times New Roman"/>
          <w:b w:val="false"/>
          <w:i w:val="false"/>
          <w:color w:val="000000"/>
          <w:sz w:val="28"/>
        </w:rPr>
        <w:t>
      </w:t>
      </w:r>
      <w:r>
        <w:rPr>
          <w:rFonts w:ascii="Times New Roman"/>
          <w:b w:val="false"/>
          <w:i w:val="false"/>
          <w:color w:val="000000"/>
          <w:sz w:val="28"/>
        </w:rPr>
        <w:t>38. Избирательный участок № 617:</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Повозочное, в помещении сельского клуба. Границы участка: село Повозочное, село Ортаколь.</w:t>
      </w:r>
      <w:r>
        <w:br/>
      </w:r>
      <w:r>
        <w:rPr>
          <w:rFonts w:ascii="Times New Roman"/>
          <w:b w:val="false"/>
          <w:i w:val="false"/>
          <w:color w:val="000000"/>
          <w:sz w:val="28"/>
        </w:rPr>
        <w:t>
      </w:t>
      </w:r>
      <w:r>
        <w:rPr>
          <w:rFonts w:ascii="Times New Roman"/>
          <w:b w:val="false"/>
          <w:i w:val="false"/>
          <w:color w:val="000000"/>
          <w:sz w:val="28"/>
        </w:rPr>
        <w:t>39. Избирательный участок № 618:</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Меней, в помещении государственного коммунального учреждения "Минеевская начальная школа". Границы участка: село Меней.</w:t>
      </w:r>
      <w:r>
        <w:br/>
      </w:r>
      <w:r>
        <w:rPr>
          <w:rFonts w:ascii="Times New Roman"/>
          <w:b w:val="false"/>
          <w:i w:val="false"/>
          <w:color w:val="000000"/>
          <w:sz w:val="28"/>
        </w:rPr>
        <w:t>
      </w:t>
      </w:r>
      <w:r>
        <w:rPr>
          <w:rFonts w:ascii="Times New Roman"/>
          <w:b w:val="false"/>
          <w:i w:val="false"/>
          <w:color w:val="000000"/>
          <w:sz w:val="28"/>
        </w:rPr>
        <w:t>40. Избирательный участок № 619:</w:t>
      </w:r>
      <w:r>
        <w:br/>
      </w:r>
      <w:r>
        <w:rPr>
          <w:rFonts w:ascii="Times New Roman"/>
          <w:b w:val="false"/>
          <w:i w:val="false"/>
          <w:color w:val="000000"/>
          <w:sz w:val="28"/>
        </w:rPr>
        <w:t>
      </w:t>
      </w:r>
      <w:r>
        <w:rPr>
          <w:rFonts w:ascii="Times New Roman"/>
          <w:b w:val="false"/>
          <w:i w:val="false"/>
          <w:color w:val="000000"/>
          <w:sz w:val="28"/>
        </w:rPr>
        <w:t>Центр избирательного участка село Бирлик, в помещении государственного коммунального учреждения "Бирликская основная школа". Границы участка: село Бирлик.</w:t>
      </w:r>
      <w:r>
        <w:br/>
      </w:r>
      <w:r>
        <w:rPr>
          <w:rFonts w:ascii="Times New Roman"/>
          <w:b w:val="false"/>
          <w:i w:val="false"/>
          <w:color w:val="000000"/>
          <w:sz w:val="28"/>
        </w:rPr>
        <w:t>
      </w:t>
      </w:r>
      <w:r>
        <w:rPr>
          <w:rFonts w:ascii="Times New Roman"/>
          <w:b w:val="false"/>
          <w:i w:val="false"/>
          <w:color w:val="000000"/>
          <w:sz w:val="28"/>
        </w:rPr>
        <w:t>41. Избирательный участок № 620:</w:t>
      </w:r>
      <w:r>
        <w:br/>
      </w:r>
      <w:r>
        <w:rPr>
          <w:rFonts w:ascii="Times New Roman"/>
          <w:b w:val="false"/>
          <w:i w:val="false"/>
          <w:color w:val="000000"/>
          <w:sz w:val="28"/>
        </w:rPr>
        <w:t>
      </w:t>
      </w:r>
      <w:r>
        <w:rPr>
          <w:rFonts w:ascii="Times New Roman"/>
          <w:b w:val="false"/>
          <w:i w:val="false"/>
          <w:color w:val="000000"/>
          <w:sz w:val="28"/>
        </w:rPr>
        <w:t xml:space="preserve">Центр избирательного участка село Кенес, в помещении государственного коммунального учреждения "Кенесовская средняя школа". </w:t>
      </w:r>
      <w:r>
        <w:br/>
      </w:r>
      <w:r>
        <w:rPr>
          <w:rFonts w:ascii="Times New Roman"/>
          <w:b w:val="false"/>
          <w:i w:val="false"/>
          <w:color w:val="000000"/>
          <w:sz w:val="28"/>
        </w:rPr>
        <w:t>
      </w:t>
      </w:r>
      <w:r>
        <w:rPr>
          <w:rFonts w:ascii="Times New Roman"/>
          <w:b w:val="false"/>
          <w:i w:val="false"/>
          <w:color w:val="000000"/>
          <w:sz w:val="28"/>
        </w:rPr>
        <w:t>Границы участка: село Кенес.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