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0ab9" w14:textId="e530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декабря 2015 года № 44/1. Зарегистрировано Департаментом юстиции Северо-Казахстанской области 13 января 2016 года № 3544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2 618 312,2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324 037,5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4 057,9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2 279 033,3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3 683,5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2 619 292,5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4 170,9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2 192,1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-5 151,2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5 151,2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2 192,1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980,3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района Шал акына Северо-Казахстанской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доходы районного бюджета на 2016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подоходного налога по нормативам распределения доходов, установленного областным маслихатом;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по нормативам распределения доходов, установленного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на 2016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доходы от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прочие неналоговые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продажи основного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поступление бюджетной субвенции, переданной из областного бюджета в бюджет района в сумме – 1 393 797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бюджетные программы города Сергеевка и сельских округов на 2016 – 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в районном бюджете на 2016 год целевые текущие трансферты и бюджетные кредиты в сумме 781 456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514 691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содержание подразделений местных исполнительных органов агропромышленного комплекса – 7 996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повышение уровня оплаты труда административных государственных служащих – 53 060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содержание штатной численности отдела регистрации актов гражданского состояния - 1 385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реализацию государственного образовательного заказа в дошкольных организациях образования – 173 204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реализацию Плана мероприятий по обеспечению прав и улучшению качества жизни инвалидов в Республике Казахстан на 2012-2018 годы – 6 239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бюджетные кредиты из республиканского бюджета для реализации мер социальной поддержки специалистов – 6 363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приобретение и доставка учебников, учебно-методических комплексов для государственных учреждений образования – 13 720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капитальные расходы подведомственных государственных учреждений и организаций образования – 4 798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решения маслихата района Шал акына Северо-Казахстанской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N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в районном бюджете на 2016 год целевые текущие трансферты из областного бюджета в сумме – 93 173 тысяч тенге, согласно приложению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средний ремонт автомобильных дорог районного значения – 16 944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 обеспечение функционирования автомобильных дорог – 45 631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ремонт объектов в рамках развития городов и сельских населенных пунктов по Дорожной карте занятости 2020 – 4 345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капитальные расходы подведомственных государственных учреждений и организаций образования – 23 000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дополнительные меры по социальной защите граждан в сфере занятости населения – 1 145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проведение ветеринарных мероприятий по энзоотическим болезням животных – 2 108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маслихата района Шал акына Северо-Казахстанской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N 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Утвердить резерв местного исполнительного органа района на 2016 год в сумме 1 200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Обеспечить в 2016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оклады и тарифные ставки по сравнению с окладами и тарифными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Установить лимит долга местного исполнительного органа на 2016 год в сумме 2192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XLІV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Федоров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23 декабря 2015 года № 44/1</w:t>
            </w:r>
          </w:p>
        </w:tc>
      </w:tr>
    </w:tbl>
    <w:bookmarkStart w:name="z6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района Шал акына Северо-Казахстанской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26"/>
        <w:gridCol w:w="482"/>
        <w:gridCol w:w="136"/>
        <w:gridCol w:w="4058"/>
        <w:gridCol w:w="3417"/>
        <w:gridCol w:w="483"/>
        <w:gridCol w:w="483"/>
        <w:gridCol w:w="483"/>
        <w:gridCol w:w="483"/>
        <w:gridCol w:w="483"/>
        <w:gridCol w:w="484"/>
      </w:tblGrid>
      <w:tr>
        <w:trPr/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2 618 312,2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27"/>
        <w:gridCol w:w="727"/>
        <w:gridCol w:w="84"/>
        <w:gridCol w:w="3159"/>
        <w:gridCol w:w="1904"/>
        <w:gridCol w:w="512"/>
        <w:gridCol w:w="727"/>
        <w:gridCol w:w="728"/>
        <w:gridCol w:w="84"/>
        <w:gridCol w:w="1230"/>
        <w:gridCol w:w="1906"/>
      </w:tblGrid>
      <w:tr>
        <w:trPr/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Шал акына от 23 декабря 2015 года № 44/1</w:t>
            </w:r>
          </w:p>
        </w:tc>
      </w:tr>
    </w:tbl>
    <w:bookmarkStart w:name="z2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663"/>
        <w:gridCol w:w="663"/>
        <w:gridCol w:w="175"/>
        <w:gridCol w:w="3469"/>
        <w:gridCol w:w="1934"/>
        <w:gridCol w:w="468"/>
        <w:gridCol w:w="664"/>
        <w:gridCol w:w="664"/>
        <w:gridCol w:w="273"/>
        <w:gridCol w:w="1122"/>
        <w:gridCol w:w="1738"/>
      </w:tblGrid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23 декабря 2015 года № 44/1</w:t>
            </w:r>
          </w:p>
        </w:tc>
      </w:tr>
    </w:tbl>
    <w:bookmarkStart w:name="z4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663"/>
        <w:gridCol w:w="663"/>
        <w:gridCol w:w="175"/>
        <w:gridCol w:w="3469"/>
        <w:gridCol w:w="1934"/>
        <w:gridCol w:w="468"/>
        <w:gridCol w:w="664"/>
        <w:gridCol w:w="664"/>
        <w:gridCol w:w="273"/>
        <w:gridCol w:w="1122"/>
        <w:gridCol w:w="1738"/>
      </w:tblGrid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23 декабря 2015 года № 44/1</w:t>
            </w:r>
          </w:p>
        </w:tc>
      </w:tr>
    </w:tbl>
    <w:bookmarkStart w:name="z6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района Шал акына Северо-Казахстанской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166"/>
        <w:gridCol w:w="3133"/>
        <w:gridCol w:w="2945"/>
        <w:gridCol w:w="2295"/>
        <w:gridCol w:w="3318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123.005.015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1722"/>
        <w:gridCol w:w="2506"/>
        <w:gridCol w:w="2070"/>
        <w:gridCol w:w="3183"/>
        <w:gridCol w:w="1098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 123.014.015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123.022.015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 123.100.000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 123.027.015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района Шал акына от 23 декабря 2015 года № 44/1</w:t>
            </w:r>
          </w:p>
        </w:tc>
      </w:tr>
    </w:tbl>
    <w:bookmarkStart w:name="z6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1"/>
        <w:gridCol w:w="2560"/>
        <w:gridCol w:w="2214"/>
        <w:gridCol w:w="1553"/>
        <w:gridCol w:w="2235"/>
        <w:gridCol w:w="2252"/>
        <w:gridCol w:w="105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района Шал акына от 23 декабря 2015 года № 44/1</w:t>
            </w:r>
          </w:p>
        </w:tc>
      </w:tr>
    </w:tbl>
    <w:bookmarkStart w:name="z6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1"/>
        <w:gridCol w:w="2560"/>
        <w:gridCol w:w="2214"/>
        <w:gridCol w:w="1553"/>
        <w:gridCol w:w="2235"/>
        <w:gridCol w:w="2252"/>
        <w:gridCol w:w="105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маслихата района Шал акына от 23 декабря 2015 года № 44/1 </w:t>
            </w:r>
          </w:p>
        </w:tc>
      </w:tr>
    </w:tbl>
    <w:bookmarkStart w:name="z6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районного бюджета на 2016-2018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2015 года № 44/1</w:t>
            </w:r>
          </w:p>
        </w:tc>
      </w:tr>
    </w:tbl>
    <w:bookmarkStart w:name="z69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2016 год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района Шал акына Северо-Казахстанской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N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882"/>
        <w:gridCol w:w="882"/>
        <w:gridCol w:w="882"/>
        <w:gridCol w:w="3705"/>
        <w:gridCol w:w="2051"/>
        <w:gridCol w:w="103"/>
        <w:gridCol w:w="103"/>
        <w:gridCol w:w="103"/>
        <w:gridCol w:w="103"/>
        <w:gridCol w:w="813"/>
        <w:gridCol w:w="2052"/>
      </w:tblGrid>
      <w:tr>
        <w:trPr/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244"/>
        <w:gridCol w:w="1676"/>
        <w:gridCol w:w="823"/>
        <w:gridCol w:w="2244"/>
        <w:gridCol w:w="2245"/>
        <w:gridCol w:w="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