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9bf7" w14:textId="4cb9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16 мая 2014 года № 142 "О приватизации областного коммунального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января 2015 года № 19. Зарегистрировано Департаментом юстиции Атырауской области 19 февраля 2015 года № 3104. Утратило силу постановлением акимата Атырауской области от 31 июля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31.07.2018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16 мая 2014 года № 142 "О приватизации областного коммунального имущества" (зарегистрировано в реестре государственной регистрации нормативных правовых актов № 2934, опубликовано 28 июня 2014 года в газете "Прикаспийская коммуна") следующее изменение: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имущества областной коммунальной собственности в пункте 52 слово "УАЗ" заменить словом "ВАЗ".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Атырауской области" в установленном законодательством порядке принять меры, вытекающие из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Ажгалиеву А.Т. - заместителя акима Атырауской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