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e78e" w14:textId="d66e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XXІХ сессии областного маслихата V созыва от 15 декабря 2014 года № 337-V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13 марта 2015 года № 358-V. Зарегистрировано Департаментом юстиции Атырауской области 9 апреля 2015 года № 3155. Күші жойылды - Атырау облыстық мәслихатының 2016 жылғы 18 қаңтардағы № 443-V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областного Маслихата от 18 января 2016 года № </w:t>
      </w:r>
      <w:r>
        <w:rPr>
          <w:rFonts w:ascii="Times New Roman"/>
          <w:b w:val="false"/>
          <w:i w:val="false"/>
          <w:color w:val="ff0000"/>
          <w:sz w:val="28"/>
        </w:rPr>
        <w:t>443-V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постановления Правительства Республики Казахстан от 13 марта 2015 года №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увеличении годовых плановых назначений соответствующих бюджетных программ за счет остатков бюджетных средств 2014 года и использовании (до использовании) в 2015 году неиспользованных (недоиспользованных) сумм целевых трансфертов на развитие, выделенных из республиканского бюджета в 2014 году, внесении изменений и дополнений в постановление Правительства Республики Казахстан от 11 декабря 2014 года № </w:t>
      </w:r>
      <w:r>
        <w:rPr>
          <w:rFonts w:ascii="Times New Roman"/>
          <w:b w:val="false"/>
          <w:i w:val="false"/>
          <w:color w:val="000000"/>
          <w:sz w:val="28"/>
        </w:rPr>
        <w:t>1300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2015 – 2017 годы"" и рассмотрев предложение акимата об уточнении областного бюджета на 2015-2017 годы, областной маслихат на XXХ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XXІХ сессии областного маслихата от 15 декабря 2014 года № 337-V "Об областном бюджете на 2015-2017 годы" (зарегистрировано в реестре государственной регистрации нормативных правовых актов за № 3075, опубликовано 15 января 2015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"150 154 534" заменить цифрами "135 104 630";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"58 071 693" заменить цифрами "55 795 079";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"91 458 958" заменить цифрами "78 685 668";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"147 901 429" заменить цифрами "140 115 009";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"4 373 409" заменить цифрами "3 427 480";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"4 520 909" заменить цифрами "4 330 980";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"147 500" заменить цифрами "903 500";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"1 482 000" заменить цифрами "2 698 000";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"1 500 000" заменить цифрами "2 716 000";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"-3 602 304" заменить цифрами "- 11 135 859";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"3 602 304" заменить цифрами "11 135 859";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"используемые остатки бюджетных средств" цифру "0" заменить цифрами "7 923 484";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"по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Атырау – 50%;"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 1 июля 2015 года 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Атырау – 32%;"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"по индивидуальному подоходному налогу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собственно-областному бюджету – 100%;" дополнить словами следующего содержания "со сроком действия до 1 июля 2015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"по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Курмангазинскому, Индерскому, Исатайскому, Кзылкогинскому, Макатскому, Махамбетскому, Жылыойскому районам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Атырау – 57%;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собственно-областному бюджету – 100%."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Курмангазинскому, Индерскому, Исатайскому, Макатскому, Махамбетскому, Жылыойскому районам – 50% и Кзылкогинскому району – 60%;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Атырау – 57%;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собственно-областному бюджету – 100%."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"Установить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"6 190 258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"2 141 485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"186 305 тысяч тенге - на повышение уровня оплаты труда административных государственных служащих;"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"2 731 663" заменить цифрами "2 588 126";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"100 000 тысяч тенге - на обновление и переоборудование учебно-производственных мастерских, лабораторий учебных заведений технического и профессионального образования;"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"635 630" заменить цифрами "573 589";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"8 827 204" заменить цифрами "8 391 017";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"304 739 тысяч тенге - на материально-техническое оснащение медицинских организаций здравоохранения на местном уровне;"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"110 180" заменить цифрами "109 141";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"116 122" заменить цифрами "107 987";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"13 800 тысяч тенге - на субсидирование развития племенного животноводства, повышение продуктивности и качества продукции животноводства за счет целевого трансферта из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53 401 тысяч тенге –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10 740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1 001 тысяч тенге -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85 169 тысяч тенге - на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22 695 тысяч тенге – на содержание штатной численности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28 970 тысяч тенге -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"500 000" заменить цифрами "250 702";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"30 586 тысяч тенге - на строительство объектов общественного порядка и безопасности"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"3 085 088" заменить цифрами "100 017";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"1 077 837" заменить цифрами "462 507";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"479 243" заменить цифрами "200 000";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"166 388 тысяч тенге - на развитие объектов спорта"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"2 000 000" заменить цифрами "1 500 000";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"1 006 380" заменить цифрами "464 435";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"431 460 тысяч тенге - на развитие инженерной инфраструктуры в рамках Программы развития регионов до 2020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"400 000 тысяч тенге –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24 369 тысяч тенге – на развитие коммунального хозяйства;";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"Учесть, что в областном бюджете на 2015 год на проектирование и (или) строительство, реконструкцию жилья коммунального жилищного фонда в рамках Программы развития регионов до 2020 года в сумме 1 347 561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35 500 тысяч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169 938 тысяч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1 142 123 тысяч тенге -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2 340 995 тысяч тенге – кредитование на реконструкцию и строительство систем тепло-, водоснабжения и водоотведения за счет целевого трансферта из Национального фонда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"1 296 554" заменить цифрами "487 656";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"101 629" заменить цифрами "59 777";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"157 569" заменить цифрами "160 206";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"21 876" заменить цифрами "16 606";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"18 019" заменить цифрами "23 289";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"29 700" заменить цифрами "2 700";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"210 098" заменить цифрами "252 098";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"145 096" заменить цифрами "128 013";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"35 070" заменить цифрами "71 070";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"3 967 767" заменить цифрами "4 441 468";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"48 000 тысяч тенге –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134 287 тысяч тенге - на приобретение и доставку учебников, учебно-методических комплексов для общеобразовательных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139 392 тысяч тенге - на систему электронного обучения "e-learning";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62 758 тысяч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9 600 тысяч тенге - на содержание пункта проведения единого национального тестирования на базе средней школы имени Абая в селе Аккистау Исатайского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6 000 тысяч тенге -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16 000 тысяч тенге – на приобретение детской площадки в поселке Доссор Макатского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12 643 тысяч тенге – на текущий и капитальный ремонт памятников участникам Великой Отечественной Войны к празднованию 70-летия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17 016 тысяч тенге - на установку и содержание интернет сети аппаратам сельских округов и школам Курмангазинского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24 787 тысяч тенге – на фонд оплаты труда медицинских работников и затраты на оказание консультативно-диагностических услуг гражданам в период прохождения призывной комиссии;"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"624 356" заменить цифрами "534 188";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"42 182" заменить цифрами "78 364";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"1 566 781" заменить цифрами "967 951";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"100 000" заменить цифрами "279 037";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"на реконструкцию Дома культуры в Енбекшинском сельском округе Курмангазинского района" заменить словами "на реконструкцию сельского клуба в Енбекшинском сельском округе Курмангазинского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"6 341 тысяч тенге - на строительство подводящих газопроводных линий, строительство автономной котельной и установка системы отопления детского лагеря "Жас-Оркен" в селе Елтай Индерского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3 000 тысяч тенге – на продолжение разработки проектно-сметной документации для строительства 3 (трех) пешеходных переходов Курмангазинского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23 126 тысяч тенге – на развитие объектов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2 928 тысяч тенге – на завершение строительства административного здания аппарата акима Алмалинского сельского округа Махамбетского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400 тысяч тенге - на разработку проектно-сметной документаций строительства 2 шлюзов для водоотводного канала в Махамбетском районе;"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"23. Произведенные кассовые расходы по специфике 311 "Субсидии физическим и юридическим лицам, в том числе крестьянским (фермерским) хозяйствам" программы 10 1 255 013 "Субсидирование повышения продуктивности и качества продукции животноводства" в сумме 8 000 000 тенге перенести на специфику 311 "Субсидии физическим и юридическим лицам, в том числе крестьянским (фермерским) хозяйствам" программы 10 1 255 053 "Субсидирование развития племенного животноводства, повышение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Произведенные кассовые расходы по специфике 612 "Формирование и увеличение уставных капиталов субъектов квазигосударственного сектора" программы 13 9 255 065 "Формирование или увеличение уставного капитала юридических лиц" в сумме 1 000 000 000 тенге перенести на специфику 611 "Приобретение долей участия, ценных бумаг юридических лиц" программы 13 9 255 065 "Формирование или увеличение уставного капитала юридических лиц."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экономики, промышленности и развития предпринимательства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Мухатанов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Лукпанов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2014 года № 337-V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"/>
        <w:gridCol w:w="705"/>
        <w:gridCol w:w="1000"/>
        <w:gridCol w:w="1001"/>
        <w:gridCol w:w="6122"/>
        <w:gridCol w:w="2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-11135859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2014 года № 337-V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4"/>
        <w:gridCol w:w="697"/>
        <w:gridCol w:w="988"/>
        <w:gridCol w:w="1135"/>
        <w:gridCol w:w="6049"/>
        <w:gridCol w:w="27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2014 года № 337-V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"/>
        <w:gridCol w:w="4"/>
        <w:gridCol w:w="705"/>
        <w:gridCol w:w="1000"/>
        <w:gridCol w:w="1001"/>
        <w:gridCol w:w="6122"/>
        <w:gridCol w:w="27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