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8b7e" w14:textId="94c8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архитектуры и градостроительства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27 марта 2015 года № 87. Зарегистрировано Департаментом юстиции Атырауской области 28 апреля 2015 года № 3192. Утратило силу постановлением акимата Атырауской области от 27 декабря 2016 года № 306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Атырауской области от 27.12.2016 № </w:t>
      </w:r>
      <w:r>
        <w:rPr>
          <w:rFonts w:ascii="Times New Roman"/>
          <w:b w:val="false"/>
          <w:i w:val="false"/>
          <w:color w:val="ff0000"/>
          <w:sz w:val="28"/>
        </w:rPr>
        <w:t>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некоторые постановления акимата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Положение о государственном учреждении "Управление архитектуры и градостроительства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Шакимова Т.А. -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Атырауской области от 27 марта 2015 года № 87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области, утративших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Атырауской области от 11 апреля 2008 года № 95 "Вопросы Управления архитектуры и градостроительства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Атырауской области от 26 мая 2009 года № 138 "О внесении изменений в постановление акимата области от 11 апреля 2008 года № 95 "Вопросы Управления архитектуры и градостроительства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Атырауской области от 23 октября 2009 года № 237 "О внесении изменения в постановление акимата области от 11 апреля 2008 года № 95 "Вопросы Управления архитектуры и градостроительства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Атырауской области от 14 декабря 2009 года № 521 "О внесении дополнения в постановление акимата области от 11 апреля 2008 года № 95 "Вопросы Управления архитектуры и градостроительства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Атырауской области от 29 ноября 2010 года № 305 "О внесении изменений и дополнения в постановление акимата области от 11 апреля 2008 года № 95 "Вопросы Управления архитектуры и градостроительства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Атырауской области от 5 января 2011 года № 1 "О внесении дополнения в постановление акимата области от 11 апреля 2008 года № 95 "Вопросы Управления архитектуры и градостроительства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Атырауской области от 14 декабря 2011 года № 362 "О внесении изменения в постановление акимата области от 11 апреля 2008 года № 95 "Вопросы Управления архитектуры и градостроительства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Атырауской области от 20 декабря 2011 года № 372 "О внесении изменений в некоторые постановления акимата области и передаче бланков государственной лицензии и приложения к государственной лицензии";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Атырауской области от 30 декабря 2011 года № 402 "О внесении изменений в некоторые постановления акимата области и передаче бланков государственной лицензии и приложения к государственной лицензии";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Атырауской области от 15 февраля 2012 года № 21 "О внесении изменений и дополнения в постановление акимата области от 11 апреля 2008 года № 95 "Вопросы Управления архитектуры и градостроительства Атырауской области" и передаче бланков государственной лицензии и приложения к государственной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Атырауской области от 2 июня 2012 года № 202 "О внесении изменения в постановление акимата области от 11 апреля 2008 года № 95 "Вопросы Управления архитектуры и градостроительства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Атырауской области от 22 февраля 2013 года № 64 "О внесении изменения в постановление акимата области от 11 апреля 2008 года № 95 "Вопросы Управления архитектуры и градостроительства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Атырауской области от 17 мая 2013 года № 175 "О внесении изменения в постановление акимата области от 11 апреля 2008 года № 95 "Вопросы Управления архитектуры и градостроительства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Атырауской области от 27 марта 2015 года № 87 Утвержден постановлением акимата Атырауской области от 27 марта 2015 года № 87</w:t>
            </w:r>
          </w:p>
        </w:tc>
      </w:tr>
    </w:tbl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архитектуры и градостроительства Атырауской области"</w:t>
      </w:r>
    </w:p>
    <w:bookmarkEnd w:id="1"/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"Управление архитектуры и градостроительства Атырауской области" (далее - Управление) является государственным органом Республики Казахстан, осуществляющим государственную политику в сфере архитектурно - градостроительной деятельности на территории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является юридическом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по вопросам своей компетенции в установленном законодательном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Республика Казахстан, Атырауская область, город Атырау, улица Айтеке би 77, индекс 060010.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– государственное учреждение "Управление архитектуры и градостроительства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Управления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Управления: обеспечение конкурентоспособности архитектурно-градостроительной отрасли региона, формирование полноценной среды обитания и жизнедеятельности населения, устойчиво развивающихся населенных пунктов и территорий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государственной архитектурно-градостроительной политики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соблюдения норм законодательства об архитектурно-градостроительной деятельности, государственных нормативов и утвержденной в установленном порядке архитектурно-градостроительной и иной проектной документации при градостроительном освоении территории административной единицы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соблюдения норм реализации проектов строительства в соответствии с утвержденной градостроительной документацией, соблюдения градостроительной дисциплины, территориальных правил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согласование проектов генеральных планов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ведение государственного градостроительного кадастра областного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иных задач в сфере архитектурной и градостроительной деятельности в пределах полномочий, установленных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заполнения градостроительного кадастра, дежурно-оперативных планов отводов и застройки, регистрационных планов расположения подземных коммуникации и атласов инженерно-геологических выработок;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предложений по вопросам улучшения деятельности органов архитектуры и градостроительства и совершенствования нормативно-методической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установленном порядке в приеме законченных объектов жилищно-гражданского строительства производственного и непроизводственного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надлежащего профессионального уровня в деятельности работников Управления, повышении их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своевременного рассмотрения заявлений, жалоб граждан, подведомственных предприятий и отделов по вопросам, относящимся к компетенции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координация деятельности подведомственных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работу и деятельность градостроительных советов и комисии при акимате;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координация деятельности по реализации комплексной схемы градостроительного планирования территорий (проекта районной планировки области или ее части), утвержденных в установленном порядке генеральных планов населенных пунктов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государственной политики в области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подготовливает на рассмотрение областного маслихата проекта генерального плана города областного значения с расчетной численностью населения свыше ста тысяч жителей для последующего представления в Правительство Республики Казахстан на утверждение;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разработки и представления в Правительство Республики Казахстан на утверждение проектов комплексных схем градостроительного развития территории области (проектов районной планировки области), а также генеральных планов городов областного значения с расчетной численностью населения свыше ста тысяч жителей, одобренных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работ по утверждению областным маслихатом комплексных схем градостроительного развития территорий подведомственных городов областного значения с расчетной численностью населения до ста тысяч жителей и районов, а также проектов генеральных планов развития городов областного значения одобренных городскими маслихатами;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и согласование с уполномоченным государственным органом по делам архитектуры, градостроительства и строительства территориальных правил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представление на утверждение областному маслихату территориальных правил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разработки и представление в областной маслихат предложений, обусловленных градообразующими факторами, по установлению или изменению границ подведомственных административно-территориальных единиц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согласование проектов генеральных планов городов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разработки и реализации градостроительных проектов (проектов детальной планировки, проектов застройки), разрабатываемых для развития утвержденных генеральных планов (комплексной схемы градостроительного планирования, проектов планировки)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ведение и наполнение информационной системы "Адресный регистр";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разработку и утверждение акиматом области по согласованию с уполномоченным органом в сфере информатизации положения о порядке регистрации и структуре адреса в информационной системе "Адресный регистр";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оказание содействия в работе государственных органов архитектурно-строительного контроля и надзора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предоставление в установленном порядке информации и сведений для внесения в базу данных государственнного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со схемой размещения производительных сил Республики Казахстан разрабатывает схему районной планировки области, генеральные планы застройки областного центра, административных районов, генеральные планы застройки районных центров, городов областного значения и организует работу по их утверждению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соответствующих мероприятий по укреплению гендерного равенства в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контроль за сохранностью имущества подведомственных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управление товариществ с ограниченной ответственностью в отрасли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случаях, когда ему переданы права владения и пользования государственными долями участия в уставном капитале, назначает своего представителя в состав соответствующего наблюдательного совета товариществ с ограниченной ответственностью, в которых единственным участником является государство, а в иных товариществах с ограниченной ответственностью с участием государства представляет на утверждение общим собранием участников товарищества с ограниченной ответственностью кандидатуру в наблюдательные советы;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или принимает необходимые меры для включения представителя местного уполномоченного органа по государственному имуществу в состав наблюдательного совета товарищества с ограниченной ответственностью с участием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готовит сведения, в том числе поименный перечень, находящихся в его управлении государственных юридических лиц, и юридических лиц с участием государства, в отношении которых он осуществляет права государства как участника на участие в управлении, для отражения этих сведений в реестре государственного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выполнение иных функций, определенные настоящим Законом, иными законами Республики Казахстан, актами Президента Республики Казахстан и Правительства Республики Казахстан, а также возложенных на него акиматом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согласовывать проектную документацию для строительства, выполненную с нарушением архитектурно-планировочного задания, правил застройки населҰнных пунктов и городов, утвержденной градостроительной документации, строительных норм и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согласовывать предложения по предварительному размещению объектов строительства и отводов земельных участков, которые противоречат утвержденным градостроительным проектам (проекту районной планировки, пригородной зоны, генеральному плану города, проектам детальной планировки и застройки частей населенных пунктов и другим проектам);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привлекать квалифицированных специалистов к участию в экспертизе проектов градостроительной документации, а также к подготовке предложений и рекомендаций по градостроительной политике соответствующих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участвовать в осуществлении научно-технического и экономического сотрудничества с зарубежными странами, оказывать содействие,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информацию от соответствующих предприятий и аппаратов акимов города Атырау, районов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Бюджетным кодексом Республики Казахстан осуществление внутренного финансового контроля в подведомственных государственных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взаимодействовать в установленном порядке с другими исполнительными органами, организациями, учреждениями всех форм собственности по вопросам, относящимся к компетенции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вносить предложения местному уполномоченному органу по государственному имуществу по созданию, реорганизации и ликвидации подведомственных предприятий на праве хозяйственного ведения (КГП);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иные права,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Управления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 деятельностью Управления и обеспечивает выполнение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меры, направленные на противодействие коррупции в Управлении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доверенности действует от имени Управления, представляет его интересы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законодательством Республики Казахстан назначает на должность и освобождает от должности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поощряет и налагает дисциплинарные взыскания на сотрудников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издает приказы и подписывает акты по Управлению;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обладает правом пользования и управления имуществом, финансовыми средствами, принадлежащими Управлению и несет персональную ответственность за соблюдение финансовой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законодательством назначает, а также освобождает директора и заместителя директора государственного предприятия, для которого Управление является органом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штатное расписание и правила премирования подведомственной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Управление в государственных и иных организациях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заменяющим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Управления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 закрепленное за Управлением,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Управления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Управления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Товарищество с ограниченной ответственностью "Атырауский областной геотехнический центр".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