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5954" w14:textId="d085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здравоохранения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17 апреля 2015 года № 105. Зарегистрировано Департаментом юстиции Атырауской области 12 мая 2015 года № 3201. Утратило силу постановлением акимата Атырауской области от 23 мая 2017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Атырауской области от 23.05.2017 № </w:t>
      </w:r>
      <w:r>
        <w:rPr>
          <w:rFonts w:ascii="Times New Roman"/>
          <w:b w:val="false"/>
          <w:i w:val="false"/>
          <w:color w:val="ff0000"/>
          <w:sz w:val="28"/>
        </w:rPr>
        <w:t>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государственном учреждении "Управление здравоохранения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Мукана Ш.Ж.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17 апреля 2015 года № 105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 Пункт 2 постановления акимата Атырауской области от 14 апреля 2008 года № 102 "Вопросы Управления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10 августа 2009 года № 191 "О внесении изменения в постановление акимата области от 14 апреля 2008 года № 102 "Вопросы Управления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4 июня 2010 года № 138 "О внесении изменения в постановление акимата области от 14 апреля 2008 года № 102 "Вопросы Управления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28 октября 2010 года № 284 "О внесении изменения в постановление акимата области от 14 апреля 2008 года № 102 "Вопросы Управления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17 марта 2011 года № 78 "О внесении изменения в постановление акимата области от 14 апреля 2008 года № 102 "Вопросы Управления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20 декабря 2011 года № 370 "О внесении дополнения в постановление акимата области от 14 апреля 2008 года № 102 "Вопросы Управления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23 января 2013 года № 20 "О внесении изменения в постановление акимата области от 14 апреля 2008 года № 102 "Вопросы Управления здравоохранения Атырауской области".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Атырауской области от 17 апреля 2015 года № 105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17 апреля 2015 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здравоохранения Атырауской области" Общее положение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здравоохранения Атырауской области" (далее - Управление) является государственным органом Республики Казахстан, осуществляющим руководство в сфере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Управление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оформляемые приказами первого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060010, Республика Казахстан, Атырауская область, город Атырау, улица Айтеке би,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здравоохранения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 Миссией Управления является выполнение государственной политики в области здравоохранения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исполнения законодательства Республики Казахстан в области здравоохранения,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граждан и оралманов медицинской помощью и лекарственными средствами, изделиями медицинского назначения в рамках гарантированного объема бесплатной медицинской помощи, включая медицинские услуги по временной адаптации и детоксикации;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мониторинга и контроля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функции администратора бюджетных программ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выбор поставщиков медицинских и фармацевтических услуг по оказанию гарантированного объема бесплатной медицинской помощи и возмещение его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закуп и хранение лекарственных средств, профилактических (иммунобиологических, диагностических, дезинфицирующих) препаратов в рамках оказания гарантированного объема бесплатной медицинской помощи в порядке, определяемом Правительством Республики Казахстан: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амбулаторном уровне - в соответствии с перечнем, утверждаемым уполномоченным органом;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стационарном уровне - в пределах лекарственных формуляров;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закуп изделий медицинского назначения и медицинской техники,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кадровое обеспечение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оснащение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 клинические базы в государственных организациях здравоохранения, финансируемых за счет средств местного бюджета, для высших и средних медицинских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оказание бесплатной медицинской помощи, обеспечение лекарственными средствами и изделиями медицинского назначения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координирует деятельность по подготовке, повышению квалификации и переподготовке кадров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гигиеническое обучение, пропаганду и формирование здорового образа жизни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информирует население о распространенности социально значимых заболеваний и заболеваний, представляющих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взаимодействует с международными и неправительственными общественными объединениями по вопросам охраны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аттестацию на профессиональную компетентность руководителей подведомственных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реализацию гражданами Республики Казахстан и оралманами права на гарантированный объем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содержанием лиц, находящихся в центрах временной адаптации и детоксикации;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стабильность в деятельности государственных организаций здравоохранения, финансируемых из местного бюджета, и использование бюджетных средств для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эффективное планирование и использование ресурсов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повышению качества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реализацию мер по развитию добровольного безвозмездного донорства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оплачивает проезд внутри страны отдельным категориям граждан по перечню, определяемой местным представительным органом области,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оказание населению квалифицированной и специализированной медицинской помощи, в том числе профилактику и лечение 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лицензирование медицинской и фармацевтической деятельности, а также видов деятельности, связанных с оборотом наркотических средств, психотропных веществ и прекурсоров в области здравоохранения, в соответствии с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жалобы, заявления от населения и принимает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реестр субъектов, осуществляющих розничную реализацию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деятельностью, а также видов деятельности, связанных с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реестр субъектов здравоохранения, осуществляющих оптовую реализацию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профилактическую дезинсекцию и дератизацию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обучение и аттестацию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 – диагностическую помощь, и передвижные аптечные пункты в случае отсутствия специалиста с фармацевтическим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реализацию мер по развитию добровольного безвозмездного донорства тканей (части ткани) и (или) органов (части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прием уведомлений о начале или прекращении осуществления деятельности в области здравоохранения в порядке, предусмотренном Законом Республики Казахстан "О разрешениях и уведомлениях",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рассматривает, согласовывает в случаях, предусмотренных Законом и утверждает планы развития коммунальных государственных предприятий соответствующей отрасли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сохранностью имущества коммунальных государственных предприятий соответствующей отрасли и выполнением планов развития коммунальными государственными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годовую финансовую отчетность коммунальных юридических лиц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планы финансирования государственных учреждений соответствующей отрасли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в разработке нормативных правовых актов в сфере управления государственным имуществом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подведомственных ему организаций осуществляет функции уполномоченного органа соответствующей отрасли, определенных Законом Республики Казахстан "О государственном имуществе" и иными нормативно-правовыми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функции,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запрашивает и получает информации, материалы от медицинских организаций, должностных лиц и граждан, независимо от их организационно-правовых форм и ведомственной подчиненности необходимые для решения вопросов,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межведомственную координацию по вопросам охраны здоровья граждан в рамках региональных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по совершенствованию организационной деятельности и материально-технической базы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медицинских работников, внесших особый вклад в развитие здравоохранения к награждению государственными наградами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руководителей структурных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освобождает от должностей работников Управления, руководителей, заместителей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штатное расписание и смету расходов в пределах выделенного лимита штатной численности и фонда оплаты на содержание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решает вопросы поощрения и налагает дисциплинарные взыскания на работников Управления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Управления, заключает договора, представляет его интересы в суде,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исполнения работниками Управления и руководителями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организуют прием граждан по личным вопросам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Управлении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2"/>
    <w:bookmarkStart w:name="z1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 Управление может иметь на праве оперативного управления обособленное имущество в случаях предусмотренных законодательством.</w:t>
      </w:r>
    </w:p>
    <w:bookmarkEnd w:id="13"/>
    <w:bookmarkStart w:name="z10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5"/>
    <w:bookmarkStart w:name="z1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 Реорганизация и упразднение Управления осуществляется в соответствии с законодательством Республики Казахстан. </w:t>
      </w:r>
    </w:p>
    <w:bookmarkEnd w:id="16"/>
    <w:bookmarkStart w:name="z1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</w:t>
      </w:r>
    </w:p>
    <w:bookmarkEnd w:id="17"/>
    <w:bookmarkStart w:name="z1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 Коммунальное государственное предприятие на праве хозяйственного ведения "Атырауская областная офтальмологическая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"Атырауская городская поликлиника № 1"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"Атырауская городская поликлиника № 2"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областной онкологический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областной кожно-венерологический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"Атырауская областная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областной кардиологический центр"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областной родильный дом"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"Атырауская областная детская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городской родильный дом"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"Атырауская городская поликлиника № 3"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"Атырауская городская поликлиника № 4"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"Атырауская городская поликлиника № 5"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"Геологская поликлиника"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"Атырауская городская поликлиника № 7"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"Махамбетская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"Жылыойская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"Индерская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"Исатайская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"Курмангазинская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"Макатская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областной центр формирования здорового образа жизни"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"Кызылкогинская центральная районная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на праве хозяйственного ведения "Атырауский медицинский колледж"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"Атырауская областная инфекционная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"Областная психо-неврологическая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"Атырауский областной наркологический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"Атырауский областной центр крови"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"Атырауское областное паталого-анатомическое бюро"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"Атырауский областной противотуберкулезный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"Атырауский областной противотуберкулезный санаторий"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"Областной детский противотуберкулезный санаторий"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"Атырауская городская станция скорой медицинской помощи"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"Атырауская областная детская стоматологическая поликлиника"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"Дамбинская врачебная амбулатория"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"Еркинкалинская врачебная амбулатория"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"Кызылкогинский районный противотуберкулезный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"Махамбетская межрайонная туберкулезная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"Индерский районный туберкулезный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"Исатайский районный туберкулезный диспансер"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"Жылыойская районная туберкулезна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"Курмангазинская районная туберкулезная больница имени Магзома Гилаева"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"Макатская противотуберкулезная больница" Управления здравоохранения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"Областной центр по профилактике и борьбе с синдромом приобретенного иммунодефицита (СПИД)" Управления здравоохранения Атырауской области".</w:t>
      </w:r>
    </w:p>
    <w:bookmarkEnd w:id="18"/>
    <w:bookmarkStart w:name="z1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End w:id="19"/>
    <w:bookmarkStart w:name="z1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 Государственное учреждение "Специализированный Дом ребенка для детей с поражением центральной нервной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"База специального медицинского снабжения" Управления здравоохранения Атырауской области".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