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a5bc" w14:textId="171a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Атырауской области от 25 июля 2014 года № 214 "Об утверждении Положения государственного учреждения "Управление ветеринарии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30 апреля 2015 года № 127. Зарегистрировано Департаментом юстиции Атырауской области 13 мая 2015 года № 3203. Утратило силу постановлением акимата Атырауской области от 18 октября 2016 года № 230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Атырауской области от 18.10.2016 № </w:t>
      </w:r>
      <w:r>
        <w:rPr>
          <w:rFonts w:ascii="Times New Roman"/>
          <w:b w:val="false"/>
          <w:i w:val="false"/>
          <w:color w:val="ff0000"/>
          <w:sz w:val="28"/>
        </w:rPr>
        <w:t>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ветеринарии"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25 июля 2014 года № 214 "Об утверждении Положения государственного учреждения "Управление ветеринарии Атырауской области" (зарегистрировано в Реестре государственной регистрации нормативных правовых актов за № 2958, опубликовано 12 августа 2014 года в газете "Прикаспийская коммуна")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Управление ветеринарии Атырауской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20-1), 20-2), 20-3), 20-4), 20-5), 20-6), 20-7), 20-8)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"20-1) 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20-2)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20-3)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20-4) организация и осуществление государственного ветеринарно-санитарного контроля и надзора за выполнением требований, установленных техническими регламентами, в порядке, предусмотренном законодательством Республики Казахстан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20-5)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20-6)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20-7)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20-8) составление акта государственного ветеринарно-санитарного контроля и надзора в отношении физических и юридических лиц;".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