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aca8" w14:textId="837a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27 августа 2014 года № 250 "Об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24 апреля 2015 года № 118. Зарегистрировано Департаментом юстиции Атырауской области 25 мая 2015 года № 3213. Утратило силу постановлением акимата Атырауской области от 31 июля 2015 года № 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Атырауской области от 31.07.2015 № </w:t>
      </w:r>
      <w:r>
        <w:rPr>
          <w:rFonts w:ascii="Times New Roman"/>
          <w:b w:val="false"/>
          <w:i w:val="false"/>
          <w:color w:val="ff0000"/>
          <w:sz w:val="28"/>
        </w:rPr>
        <w:t>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иcтечении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27 августа 2014 года № 250 "Об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(зарегистрировано в реестре государственной регистрации нормативных правовых актов № 3012, опубликовано 23 октября 2014 года в газете "Прикаспийская коммуна")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на русском языке в подпункте 1) пункта 5 и в приложениях 1, 2 слово "услугадателя" заменить словом "услугодателя", текст на государственном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Накпаева С.Ж. -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