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37ce" w14:textId="1eb3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 и сроков предоставления страхователем, страховщиком, агентом и обществом информации и документов, необходимых для осуществления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мая 2015 года № 161. Зарегистрировано Департаментом юстиции Атырауской области 15 июня 2015 года № 3228. Утратило силу постановлением акимата Атырауской области от 15 августа 2018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15.08.2018 № </w:t>
      </w:r>
      <w:r>
        <w:rPr>
          <w:rFonts w:ascii="Times New Roman"/>
          <w:b w:val="false"/>
          <w:i w:val="false"/>
          <w:color w:val="ff0000"/>
          <w:sz w:val="28"/>
        </w:rPr>
        <w:t>198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следующие формы информации и документов, необходимых для осуществления контрольных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страховщиком и обществом взаимного страхования в растениеводстве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информации и документы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страхователем - в течение одного месяца после заключения договора обязательного страхования в государственное учреждение "Управление сельского хозяйства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страховщиком и обществом взаимного страхования – еженедельно агенту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районному (городскому) отделу, осуществляющему функции в сфере сельского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агентом – еженедельно государственному учреждению "Управление сельского хозяйства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районному (городскому) отделу, осуществляющему функции в сфере сельского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Дюсембаева Г. 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161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заключении договора обязательного страхования в растениеводстве от "___" _______ 20__года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89"/>
        <w:gridCol w:w="2512"/>
        <w:gridCol w:w="2512"/>
        <w:gridCol w:w="2893"/>
        <w:gridCol w:w="989"/>
        <w:gridCol w:w="990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 площади, га.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га.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 ________________ 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страхователя) (подпись, Ф.И.О.)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месяц, год)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161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"___" _______ 20__года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1806"/>
        <w:gridCol w:w="506"/>
        <w:gridCol w:w="507"/>
        <w:gridCol w:w="1483"/>
        <w:gridCol w:w="1483"/>
        <w:gridCol w:w="1288"/>
        <w:gridCol w:w="702"/>
        <w:gridCol w:w="702"/>
        <w:gridCol w:w="702"/>
        <w:gridCol w:w="702"/>
        <w:gridCol w:w="702"/>
        <w:gridCol w:w="703"/>
        <w:gridCol w:w="703"/>
      </w:tblGrid>
      <w:tr>
        <w:trPr/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(города), страхователя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премия по договору, тенге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договору, тенге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 (городу), области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757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га</w:t>
            </w:r>
          </w:p>
          <w:bookmarkEnd w:id="19"/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га.</w:t>
            </w:r>
          </w:p>
          <w:bookmarkEnd w:id="20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56"/>
        <w:gridCol w:w="1756"/>
        <w:gridCol w:w="1756"/>
        <w:gridCol w:w="1757"/>
        <w:gridCol w:w="1761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га.</w:t>
            </w:r>
          </w:p>
          <w:bookmarkEnd w:id="24"/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свекла, га.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га.</w:t>
            </w:r>
          </w:p>
        </w:tc>
      </w:tr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га.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подсол-нечник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(Ф.И.О., должность) (подпись)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161</w:t>
            </w:r>
          </w:p>
        </w:tc>
      </w:tr>
    </w:tbl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случаям в разрезе районов (города), и страхователей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_________ 20 _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2267"/>
        <w:gridCol w:w="1126"/>
        <w:gridCol w:w="881"/>
        <w:gridCol w:w="881"/>
        <w:gridCol w:w="881"/>
        <w:gridCol w:w="881"/>
        <w:gridCol w:w="882"/>
        <w:gridCol w:w="882"/>
        <w:gridCol w:w="1369"/>
        <w:gridCol w:w="1369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застрахованных посевов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району (городу), области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1698"/>
        <w:gridCol w:w="2107"/>
        <w:gridCol w:w="1699"/>
        <w:gridCol w:w="1699"/>
        <w:gridCol w:w="1699"/>
        <w:gridCol w:w="1700"/>
      </w:tblGrid>
      <w:tr>
        <w:trPr>
          <w:trHeight w:val="30" w:hRule="atLeast"/>
        </w:trPr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Неблагоприятное природное явление</w:t>
            </w:r>
          </w:p>
          <w:bookmarkEnd w:id="35"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поступило заявлений на обследование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Количе- ство составленных актов 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 заявлений о произведении страховой выплаты в страховую компанию или обществу взаимного страхования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страховых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рассмотрении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_______________ Подпись ____________</w:t>
      </w:r>
    </w:p>
    <w:bookmarkEnd w:id="37"/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161</w:t>
            </w:r>
          </w:p>
        </w:tc>
      </w:tr>
    </w:tbl>
    <w:bookmarkStart w:name="z7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по страховым случаям в разрезе районов (города) по договорам обязательного страхования в растениеводстве, заключенным в 20__ году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_____20___ г.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3039"/>
        <w:gridCol w:w="78"/>
        <w:gridCol w:w="2095"/>
        <w:gridCol w:w="1185"/>
        <w:gridCol w:w="1185"/>
        <w:gridCol w:w="1363"/>
        <w:gridCol w:w="2131"/>
      </w:tblGrid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"/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страховой компании/ наименование районов/ города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поступило заявлений на обследование,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 составленных актов 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 страховых выплат страховщикам или обществам взаимного страхования и страхователям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 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  <w:bookmarkEnd w:id="42"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району (городу), области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6051"/>
        <w:gridCol w:w="1041"/>
        <w:gridCol w:w="1041"/>
        <w:gridCol w:w="1042"/>
        <w:gridCol w:w="1042"/>
        <w:gridCol w:w="10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  <w:bookmarkEnd w:id="48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страховым компаниям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3"/>
        <w:gridCol w:w="4913"/>
        <w:gridCol w:w="42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части страховых выплат Агентом страховщику или обществу взаимного страхования</w:t>
            </w:r>
          </w:p>
          <w:bookmarkEnd w:id="50"/>
        </w:tc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единица</w:t>
            </w:r>
          </w:p>
          <w:bookmarkEnd w:id="51"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(Ф.И.О., должность) (подпись)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161</w:t>
            </w:r>
          </w:p>
        </w:tc>
      </w:tr>
    </w:tbl>
    <w:bookmarkStart w:name="z10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районов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"___" _______ 20__года)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363"/>
        <w:gridCol w:w="372"/>
        <w:gridCol w:w="943"/>
        <w:gridCol w:w="949"/>
        <w:gridCol w:w="736"/>
        <w:gridCol w:w="565"/>
        <w:gridCol w:w="577"/>
        <w:gridCol w:w="1142"/>
        <w:gridCol w:w="565"/>
        <w:gridCol w:w="577"/>
        <w:gridCol w:w="1142"/>
        <w:gridCol w:w="1143"/>
        <w:gridCol w:w="1143"/>
        <w:gridCol w:w="571"/>
        <w:gridCol w:w="572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района (города), страхователя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району (городу),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61"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га.</w:t>
            </w:r>
          </w:p>
          <w:bookmarkEnd w:id="62"/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га.</w:t>
            </w:r>
          </w:p>
          <w:bookmarkEnd w:id="63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зерно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56"/>
        <w:gridCol w:w="1756"/>
        <w:gridCol w:w="1756"/>
        <w:gridCol w:w="1757"/>
        <w:gridCol w:w="1761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6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га.</w:t>
            </w:r>
          </w:p>
          <w:bookmarkEnd w:id="67"/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свекла, га.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га.</w:t>
            </w:r>
          </w:p>
        </w:tc>
      </w:tr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га.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9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</w:t>
      </w:r>
    </w:p>
    <w:bookmarkEnd w:id="70"/>
    <w:bookmarkStart w:name="z13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(Ф.И.О., должность) (подпись)</w:t>
      </w:r>
    </w:p>
    <w:bookmarkEnd w:id="71"/>
    <w:bookmarkStart w:name="z1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Атырауской области от 29 мая 2015 года № 161</w:t>
            </w:r>
          </w:p>
        </w:tc>
      </w:tr>
    </w:tbl>
    <w:bookmarkStart w:name="z13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районов (города)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 20___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874"/>
        <w:gridCol w:w="1738"/>
        <w:gridCol w:w="1336"/>
        <w:gridCol w:w="1603"/>
        <w:gridCol w:w="1131"/>
        <w:gridCol w:w="1945"/>
        <w:gridCol w:w="1945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4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района (города)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засеяно пашни, подлежащих страхованию, га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застраховано площади, га.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 страхованием, %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 заключенных договоров, единица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премий по договорам со страхователями, 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договорам со страхователями, 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району (городу), области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_________________ Подпись ______________</w:t>
      </w:r>
    </w:p>
    <w:bookmarkEnd w:id="81"/>
    <w:bookmarkStart w:name="z14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