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51d2" w14:textId="5d25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Атырауского областного маслихата от 10 апреля 2014 года № 238-V "Об утверждении регламента Атырауского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Атырауской области от 10 июня 2015 года № 380-V. Зарегистрировано Департаментом юстиции Атырауской области 24 июня 2015 года № 3233. Утратило силу решением Атырауского областного маслихата от 16 марта 2018 года № 207-VI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16.03.2018 № </w:t>
      </w:r>
      <w:r>
        <w:rPr>
          <w:rFonts w:ascii="Times New Roman"/>
          <w:b w:val="false"/>
          <w:i w:val="false"/>
          <w:color w:val="ff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 областной маслихат V созыва на очередной ХХХІІ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10 апреля 2014 года № 238-V "Об утверждении регламента Атырауского областного маслихата" (Зарегистрировано в реестре государственной регистрации нормативных правовых актов за № 2893, опубликовано 29 апреля 2014 года в газете "Прикаспийская коммуна")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утвержденным указанным решением: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изменяется: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Очередная сессия областного маслихата созывается не реже четырех раз в год и ведется председателем сессии маслихата.".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областного маслихата по вопросам соблюдения законности, депутатской этики и правовой защиты (Т. Мухатанов).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6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Калиев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bookmarkEnd w:id="7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Лукпанов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