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4a4d" w14:textId="6494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03 июля 2015 года № 199. Зарегистрировано Департаментом юстиции Атырауской области 15 июля 2015 года №3258.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"Выдача свидетельства об аккредитации местным спортивным федерациям"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Отменить постановление акимата Атырауской области от 22 мая 2015 года № 160 "Об утверждении регламентов государственных услуг в сфере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"3 " июля 2015 года № 199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постановлении акимата Атырауской области"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Атырауской области от 20 марта 2014 года № 80 "Об утверждении регламентов государственных услуг сфере физической культуры и спорта" (зарегистрировано в реестре государственной регистрации нормативных правовых актов по № 2902, опубликовано 5 июня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Атырауской области от 29 августа 2014 года № 260 "О внесении дополнений в постановление акимата Атырауской области от 20 марта 2014 года № 80 "Об утверждении регламентов государственных услуг сфере физической культуры и спорта" (зарегистрировано в реестре государственной регистрации нормативных правовых актов по № 2995, опубликовано 16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Атырауской области от 20 марта 2015 года № 84 "О внесении изменения в постановление акимата Атырауской области от 29 августа 2014 года № 260" "О внесении дополнений в постановление акимата Атырауской области от 20 марта 2014 года № 80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по № 3139, опубликовано 7 апреля 2015 года в газете "Прикаспийская коммуна").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"3" июля 2015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"3" июля 2015 года № 199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об аккредитации местным спортивным федерациям"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местным спортивным федерациям" (далее – государственная услуга) оказывается государственным учреждением "Управление физической культуры и спорта Атырауской области" (далее – услугодатель).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 (далее – свидетельство об аккредитации).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у услугодателя результата государственной услуги.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 на проведение аккредитации по форме согласно приложению 1 либо заявление о получении (о переоформлении) свидетельства по форме согласно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свидетельства об аккредитации местным спортивным федерациям", утвержденному приказом Министра культуры и спорта Республики Казахстан от 17 апреля 2015 года № 139 "Об утверждений стандартов государственных услуг в сфере физической культуры и спорта"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 принимает документы, производит проверку документов на соответствие пункту 9 Стандарта. Если документы соответствуют указанным требованиям, то делает отметку на копии заявления услугополучателя о регистрации с указанием даты и времени приема документов и направляет руководителю услугодателя (не более 30 (тридцати) минут).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 документов пункту 9 Стандарта возвращает документы услугополучателю;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рассматривает и направляет документы ответственному исполнителю услугодателя (не более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рассматривает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выдачи свидетельства об аккредитации вносит на рассмотрение комиссии (в течение 1 (одного)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выдачи дубликата или переоформления свидетельства об аккредитации подготавливает документы, проводит соответствующее согласование и представляет на подписание акиму области в течении 3 (трех) календарных дней;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документы, по итогам рассмотрения рекомендует уполномоченному органу или местному исполнительному органу аккредитовать либо отказать в аккредитации услугополучателя и направляет протокол услугодателю в течении 9 (девяти)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на основании протокола комиссии подготавливает проект постановления и свидетельство, проводит соответствующее согласование и представляет на подписание акиму области в течении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области подписывает постановление и свидетельство, направляет услугодателю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регистрирует результат государственной услуги и направляет сотруднику канцелярии услугодателя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 выдает услугополучатулю (либо уполномоченному представителю) результат государственной услуги в течении 4 (четырех)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"Выдача свидетельства об аккредитации местным спортивным федерациям"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(диаграмма функционального взаимодействия при оказании государственной услуги через портал)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(далее-ШЭП) в информационную систему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услугодателем соответствия приложенных услугополучателем документов, указанных в пункте 9 Стандарта,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получение услугополучателем результата услуги (направление на участие в активных мерах содействия занятости в форме электронного документа), сформированной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свидетельства об аккредитации местным спортивным федерациям"</w:t>
            </w:r>
          </w:p>
        </w:tc>
      </w:tr>
    </w:tbl>
    <w:bookmarkStart w:name="z6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свидетельства об аккредитации местным спортивным федерациям"</w:t>
            </w:r>
          </w:p>
        </w:tc>
      </w:tr>
    </w:tbl>
    <w:bookmarkStart w:name="z7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местным спортивным федерациям"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78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78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свидетельства об аккредитации местным спортивным федерациям"</w:t>
            </w:r>
          </w:p>
        </w:tc>
      </w:tr>
    </w:tbl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(диаграмма функционального взаимодействия при оказании государственной услуги через портал)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94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94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"3" июля 2015 года № 199</w:t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"3" июля 2015 года № 199</w:t>
            </w:r>
          </w:p>
        </w:tc>
      </w:tr>
    </w:tbl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– государственная услуга) оказывается государственным учреждением "Управление физической культуры и спорта Атырауской области" (далее – услугодатель).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государственной услуги является удостоверение о присвоении спортивного разряда, удостоверение о квалификационной категории или копия приказа о присвоении спортивного разряда,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7"/>
    <w:bookmarkStart w:name="z8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представление по форме согласно приложению 1 либо заявление по форме согласно приложению 2 Стандарта государственной услуги, утвержденной приказом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и регистрирует поступившие документы от курьера ЦОНа, определенных в пункте 9 Стандарта и направляет руководителю услугодателя в течении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осуществляет ознакомление с поступившими документами и отправляет специалисту услугодателя на исполнение в течении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течении 28 (двадцати 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в работнику канцелярии услугодателя в течении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передает результат государственной услуги курьеру ЦОНа для выдачи услугополучателю в течении 4 (четырех) часов.</w:t>
      </w:r>
    </w:p>
    <w:bookmarkEnd w:id="29"/>
    <w:bookmarkStart w:name="z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В процессе оказания государственной услуги задействованы следующие структурно-функциональные единицы (далее - СФЕ):</w:t>
      </w:r>
    </w:p>
    <w:bookmarkEnd w:id="31"/>
    <w:bookmarkStart w:name="z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32"/>
    <w:bookmarkStart w:name="z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33"/>
    <w:bookmarkStart w:name="z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работник ЦОНа принимает от услугополучателя необходимые документы, указанные в пункте 9 Стандарта, в случае предоставления неполного пакета документов, выдает расписку об отказе в их принятии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если документы полные, работник ЦОНа регистрирует заявление, выдает расписку услугополучателю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3 - работник ЦОН предоставляет принятые документы в накопительный сектор ЦОНа и вводит данные в информационную систему ЦОНа в течении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накопительный сектор собирает документы, составляет реестр и в течении 3 (трех) часов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содержание каждой процедуры (действия), услугодателя приведены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работник сектора сбора информаций ЦОНа с помощью сканерного штрих-кода отмечает полученные документы от услугодателя в ЦОН и в течении 30 (тридцати) минут направляет инспектору для выдачи готовых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работник, осуществляющий выдачу готовых документов, выдает услугополучателю результат государственной услуги в течении 5 (пяти) минут. В случае неявки услугополучателя за результатом услуги в течении одного месяца ЦОН направляет результат в архив ЦОНа.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4"/>
        <w:gridCol w:w="4671"/>
      </w:tblGrid>
      <w:tr>
        <w:trPr>
          <w:trHeight w:val="30" w:hRule="atLeast"/>
        </w:trPr>
        <w:tc>
          <w:tcPr>
            <w:tcW w:w="7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      </w:r>
          </w:p>
        </w:tc>
      </w:tr>
    </w:tbl>
    <w:bookmarkStart w:name="z10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66"/>
        <w:gridCol w:w="11214"/>
      </w:tblGrid>
      <w:tr>
        <w:trPr>
          <w:trHeight w:val="30" w:hRule="atLeast"/>
        </w:trPr>
        <w:tc>
          <w:tcPr>
            <w:tcW w:w="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061200" cy="572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0" cy="572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      </w:r>
          </w:p>
        </w:tc>
      </w:tr>
    </w:tbl>
    <w:bookmarkStart w:name="z10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6"/>
        <w:gridCol w:w="12314"/>
      </w:tblGrid>
      <w:tr>
        <w:trPr>
          <w:trHeight w:val="30" w:hRule="atLeast"/>
        </w:trPr>
        <w:tc>
          <w:tcPr>
            <w:tcW w:w="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59700" cy="666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0" cy="66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89800" cy="195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</w:t>
            </w:r>
          </w:p>
        </w:tc>
      </w:tr>
    </w:tbl>
    <w:bookmarkStart w:name="z11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bookmarkEnd w:id="39"/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 от "3" июля 2015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"3" июля 2015 года № 199</w:t>
            </w:r>
          </w:p>
        </w:tc>
      </w:tr>
    </w:tbl>
    <w:bookmarkStart w:name="z11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</w:r>
    </w:p>
    <w:bookmarkEnd w:id="42"/>
    <w:bookmarkStart w:name="z1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отделами физической культуры и спорта города Атырау и районов Атырауской области (далее – услугодатель).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государственной услуги является удостоверение о присвоении спортивного разряда, удостоверение о квалификационной категории или копия приказа о присвоении спортивного разряда,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6"/>
    <w:bookmarkStart w:name="z1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1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 по форме согласно приложению 1 Стандарта государственной услуги, утвержденной приказом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и регистрирует поступившие документы от курьера ЦОНа, определенных в пункте 9 Стандарта и направляет руководителю услугодателя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осуществляет ознакомление с поступившими документами и отправляет специалисту услугодателя на исполнение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течении 28 (двадцати 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работнику канцелярии услугодателя в течении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передает результат государственной услуги курьеру ЦОНа для выдачи услугополучателю в течении 4 (четырех) часов.</w:t>
      </w:r>
    </w:p>
    <w:bookmarkEnd w:id="48"/>
    <w:bookmarkStart w:name="z1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1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В процессе оказания государственной услуги задействованы следующие структурно-функциональные единицы (далее - СФЕ):</w:t>
      </w:r>
    </w:p>
    <w:bookmarkEnd w:id="50"/>
    <w:bookmarkStart w:name="z1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51"/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52"/>
    <w:bookmarkStart w:name="z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работник ЦОНа принимает от услугополучателя необходимые документы, указанные в пункте 9 Стандарта, в случае предоставления неполного пакета документов, выдает расписку об отказе в их принятии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если документы полные, работник ЦОНа регистрирует заявление, выдает расписку услугополучателю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3 - работник ЦОН предоставляет принятые документы в накопительный сектор ЦОНа и вводит данные в информационную систему ЦОНа в течении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накопительный сектор собирает документы, составляет реестр и в течении 3 (трех) часов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содержание каждой процедуры (действия), услугодателя приведены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работник сектора сбора информаций ЦОНа с помощью сканерного штрих-кода отмечает полученные документы от услугодателя в ЦОН и в в течении 30 (тридцати) минут направляет инспектору для выдачи готовых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работник, осуществляющий выдачу готовых документов, выдает услугополучателю результат государственной услуги в течении 5 (пяти) минут. В случае неявки услугополучателя за результатом услуги в течении одного месяца ЦОН направляет результат в архив ЦОНа.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7"/>
        <w:gridCol w:w="4903"/>
      </w:tblGrid>
      <w:tr>
        <w:trPr>
          <w:trHeight w:val="30" w:hRule="atLeast"/>
        </w:trPr>
        <w:tc>
          <w:tcPr>
            <w:tcW w:w="8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      </w:r>
          </w:p>
        </w:tc>
      </w:tr>
    </w:tbl>
    <w:bookmarkStart w:name="z14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86"/>
        <w:gridCol w:w="11194"/>
      </w:tblGrid>
      <w:tr>
        <w:trPr>
          <w:trHeight w:val="30" w:hRule="atLeast"/>
        </w:trPr>
        <w:tc>
          <w:tcPr>
            <w:tcW w:w="1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048500" cy="556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556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      </w:r>
          </w:p>
        </w:tc>
      </w:tr>
    </w:tbl>
    <w:bookmarkStart w:name="z15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6"/>
        <w:gridCol w:w="12234"/>
      </w:tblGrid>
      <w:tr>
        <w:trPr>
          <w:trHeight w:val="30" w:hRule="atLeast"/>
        </w:trPr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08900" cy="668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0" cy="668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0" cy="198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</w:t>
            </w:r>
          </w:p>
        </w:tc>
      </w:tr>
    </w:tbl>
    <w:bookmarkStart w:name="z15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bookmarkEnd w:id="58"/>
    <w:bookmarkStart w:name="z1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