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3af8" w14:textId="0ac3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субсидий на частичное возмещение стоимости затрат на закладку и выращивание многолетних насаждений плодово-ягодных культур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24 июля 2015 года № 227. Зарегистрировано Департаментом юстиции Атырауской области 01 сентября 2015 года № 3284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№4-1/168 "Об утверждении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нормы субсидий на частичное возмещение стоимости затрат на закладку и выращивание многолетних насаждений плодово-ягодных культур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сельского хозяйства Атырауской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Дюсембаева Г.И. -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А. Мамытбеков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"24" июля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июля 2015 г № 227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частичное возмещение стоимости затрат на закладку и выращивание многолетних насаждений плодово-ягодных культур на 2015 год</w:t>
      </w:r>
    </w:p>
    <w:bookmarkEnd w:id="0"/>
    <w:bookmarkStart w:name="z13" w:id="1"/>
    <w:p>
      <w:pPr>
        <w:spacing w:after="0"/>
        <w:ind w:left="0"/>
        <w:jc w:val="left"/>
      </w:pP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