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4bad0" w14:textId="7a4b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жилищно-коммунального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31 июля 2015 года № 236. Зарегистрировано Департаментом юстиции Атырауской области 04 сентября 2015 года № 3286. Утратило силу постановлением акимата Атырауской области от 15 мая 2018 года №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15.05.2018 № </w:t>
      </w:r>
      <w:r>
        <w:rPr>
          <w:rFonts w:ascii="Times New Roman"/>
          <w:b w:val="false"/>
          <w:i w:val="false"/>
          <w:color w:val="ff0000"/>
          <w:sz w:val="28"/>
        </w:rPr>
        <w:t>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 государственной услуги "Выдача справки о наличии (отсутствии) в постоянном пользовании жилища из коммунального жилищного фонда или жилище, арендованном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 постановления акимата Атырауской области от 27 августа 2014 года № 250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регламента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3012, опубликовано 23 октября 2014 года в газете "Прикаспийская коммуна") и от 24 апреля 2015 года № 118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изменения в постановление акимата Атырауской области от 27 августа 2014 года № 250 "Об утверждении регламента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3213, опубликовано 2 июня 2015 года в газете "Прикаспийская коммуна").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Накпаева С.Ж. –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иcтечении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Атырауской области от "31" июля 2015 года № 236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"31" июля 2015 года № 236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 Государственная услуга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 (далее – государственная услуга) оказывается структурными подразделениями местного исполнительного органа районов и города обастного значения, осуществляющих функции в сфере жилищных отношений (далее – услугодатель).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Республиканское государственное предприятие на праве хозяйственного ведения "Центр обслуживания населения" Комитета связи, информатизации и информации Министерства по инвестициям и развитию Республики Казахстан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веб-портал "электронного правительства" www.egov.kz (далее – портал).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 оказания государственной услуги – уведомление о постановке на учет с указанием порядкового номера очереди (далее – уведомление)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фонде", утвержденного приказом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электронная.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 Основанием для начала процедуры (действия) по оказанию государственной услуги является прием заявления по форме согласно приложению 1 к Стандарту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документы) либо запрос в форме электронного документа, удостоверенного ЭЦП услугополучателя.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Содержание каждой процедуры (действия), входящей в состав процесса оказания государственной услуги, длительность его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 канцелярии услугодателя с момента поступления документов из ЦОН либо портала проводит их регистрацию и направляет руководителю услугодателя – 20 (двадцать)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 ознакамливается с документами, определяет ответственного исполнителя услугодателя и направляет для исполнения – 30 (тридцать)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ответственный исполнитель услугодателя проверяет поступившие документы, подготавливает проект результата государственной услуги и направляет на подпись руководителю услугодателя – 28 (двадцать восемь)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 ознакамливается с проектом результата государственной услуги, подписывает и направляет в канцелярию услугодателя –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 канцелярии услугодателя передает результат государственной услуги курьеру ЦОНа для выдачи услугополучателю в течении 1 (одного) дня, либо направляется через портал результат государственной услуги – в течении 1 (одного) часа. </w:t>
      </w:r>
    </w:p>
    <w:bookmarkEnd w:id="8"/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справочник бизнес-процессов оказания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1"/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 Описание порядка обращений в ЦОН с указанием длительности каждой процедуры (действия) (диаграмма № 1 функционального взаимодействия при оказании государственной услуги через ЦОН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1 – работник ЦОНа принимает от услугополучателя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случае предоставления неполного пакета документов, выдает расписку об отказе в их принятии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- 20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2 – если документы полные, работник ЦОНа регистрирует заявление, выдает расписку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3 - работник ЦОНа предоставляет принятые документы в накопительный сектор ЦОНа и вводит данные в информационную систему ЦОНа - 5 (пять)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4 – накопительный сектор собирает документы, составляет реестр и в течение одного рабочего дня направляет документы через курьера ЦОНа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5 – содержание каждой процедуры (действия), услугодателя приведены в пункте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6 – работник сектора сбора информаций ЦОНа с помощью сканерного штрих-кода отмечает полученные документы от услугодателя в ЦОН и направляет инспектору для выдачи готовых документов услугополучателю - 30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7 – работник, осуществляющий выдачу готовых документов, выдает услугополучателю результат государственной услуги - 30 (тридцать) минут. В случае неявки услугополучателя за результатом услуги в течении одного месяца ЦОН направляет результат в архив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Пошаговые действия и решения по оказанию государственной услуги (диаграмма № 2 функционального взаимодействия при оказании государственной услуги через портал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услугополучатель осуществляет регистрацию на портале с помощью индивидуального идентификационного номера (далее – ИИН),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1 – процесс ввода услугополучателем ИИН и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условие 1 –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3 – выбор услугополучателем государственной услуги,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5 – направление электронного документа (запроса услугополучателя) удостоверенного (подписанного) ЭЦП услугополучателя в шлюз "электронного правительства" (далее – ШЭП) для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6 – обработка запроса в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7 – получение услугополучателем результата государственной услуги (уведомление в форме электронного документа), сформированного порталом.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</w:t>
            </w:r>
          </w:p>
        </w:tc>
      </w:tr>
    </w:tbl>
    <w:bookmarkStart w:name="z5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13"/>
    <w:bookmarkStart w:name="z60" w:id="14"/>
    <w:p>
      <w:pPr>
        <w:spacing w:after="0"/>
        <w:ind w:left="0"/>
        <w:jc w:val="left"/>
      </w:pP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481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</w:t>
            </w:r>
          </w:p>
        </w:tc>
      </w:tr>
    </w:tbl>
    <w:bookmarkStart w:name="z6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бизнес—процессов оказания государственной услуги</w:t>
      </w:r>
    </w:p>
    <w:bookmarkEnd w:id="15"/>
    <w:bookmarkStart w:name="z6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</w:t>
      </w:r>
    </w:p>
    <w:bookmarkEnd w:id="16"/>
    <w:bookmarkStart w:name="z6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815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 - функциональная единица: взаимодействие структурных подразделений (работников) услугодателя;</w:t>
      </w:r>
    </w:p>
    <w:bookmarkEnd w:id="18"/>
    <w:bookmarkStart w:name="z6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6908800" cy="289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</w:t>
            </w:r>
          </w:p>
        </w:tc>
      </w:tr>
    </w:tbl>
    <w:bookmarkStart w:name="z6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государственной услуги через ЦОН</w:t>
      </w:r>
    </w:p>
    <w:bookmarkEnd w:id="20"/>
    <w:bookmarkStart w:name="z69" w:id="21"/>
    <w:p>
      <w:pPr>
        <w:spacing w:after="0"/>
        <w:ind w:left="0"/>
        <w:jc w:val="left"/>
      </w:pP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7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№2 функционального взаимодействия при оказании государственной услуги через портал</w:t>
      </w:r>
    </w:p>
    <w:bookmarkEnd w:id="22"/>
    <w:bookmarkStart w:name="z71" w:id="23"/>
    <w:p>
      <w:pPr>
        <w:spacing w:after="0"/>
        <w:ind w:left="0"/>
        <w:jc w:val="left"/>
      </w:pP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7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Таблица. Условные обозначения</w:t>
      </w:r>
    </w:p>
    <w:bookmarkEnd w:id="24"/>
    <w:bookmarkStart w:name="z7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Атырауской области от "31" июля 2015 года № 236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"31" июля 2015 года № 236</w:t>
            </w:r>
          </w:p>
        </w:tc>
      </w:tr>
    </w:tbl>
    <w:bookmarkStart w:name="z7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</w:t>
      </w:r>
    </w:p>
    <w:bookmarkEnd w:id="26"/>
    <w:bookmarkStart w:name="z7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7"/>
    <w:bookmarkStart w:name="z7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 Государственная услуга "Выдача справки о наличии (отсутствии) в постоянном пользовании жилища из коммунального жилищного фонда или жилища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 (далее – государственная услуга) оказывается структурными подразделениями местного исполнительного органа районов и города областного значения, осуществляющих функции в сфере жилищных отношений (далее – услугодатель).</w:t>
      </w:r>
    </w:p>
    <w:bookmarkEnd w:id="28"/>
    <w:bookmarkStart w:name="z7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 оказания государственной услуги – 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30"/>
    <w:bookmarkStart w:name="z8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1"/>
    <w:bookmarkStart w:name="z8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 Основанием для начала процедуры по оказанию государственной услуги является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справки о наличии (отсутствии) в постоянном пользовании жилища из коммунального жилищного фонда или жилища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учреждения", утвержденного приказом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Содержание каждой процедуры (действия), входящей в состав процесса оказания государственной услуги, длительность его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 канцелярии услугодателя осуществляет прием документов, их регистрацию и направляет руководителю услугодателя – 20 (двадцать) минут.</w:t>
      </w:r>
    </w:p>
    <w:bookmarkEnd w:id="32"/>
    <w:bookmarkStart w:name="z8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документы не принимаются;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 ознакамливается с документами, определяет ответственного исполнителя услугодателя и направляет для исполнения – 30 (тридцать)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ответственный исполнитель услугодателя проверяет поступившие документы, подготавливает проект результата государственной услуги и направляет на подпись руководителю услугодателя – 9 (девять)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 ознакамливается с проектом результата государственной услуги, подписывает и направляет в канцелярию услугодателя –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 канцелярии услугодателя передает результат государственной услуги услугополучателю (либо его представителю по доверенности) – 30 (тридцать)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4"/>
    <w:bookmarkStart w:name="z9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справочник бизнес-процессов оказания государственной услуги "Выдача справки о наличии (отсутствии) в постоянном пользовании жилища из коммунального жилищного фонда или жилища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справки о наличии (отсутствии) в постоянном пользовании жилища из коммунального жилищного фонда или жилища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</w:t>
            </w:r>
          </w:p>
        </w:tc>
      </w:tr>
    </w:tbl>
    <w:bookmarkStart w:name="z9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36"/>
    <w:bookmarkStart w:name="z100" w:id="37"/>
    <w:p>
      <w:pPr>
        <w:spacing w:after="0"/>
        <w:ind w:left="0"/>
        <w:jc w:val="left"/>
      </w:pP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464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2к регламенту государственной услуги "Выдача справки о наличии (отсутствии) в постоянном пользовании жилища из коммунального жилищного фонда или жилища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</w:t>
            </w:r>
          </w:p>
        </w:tc>
      </w:tr>
    </w:tbl>
    <w:bookmarkStart w:name="z10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бизнес—процессов оказания государственной услуги</w:t>
      </w:r>
    </w:p>
    <w:bookmarkEnd w:id="38"/>
    <w:bookmarkStart w:name="z10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справки о наличии (отсутствии) в постоянном пользовании жилища из коммунального жилищного фонда или жилища арендованного местным исполнительным органом в частном жилищном фонде, гражданам, нуждающимся жилище из жилищного фонда государственного предприятия либо государственного учреждения"</w:t>
      </w:r>
    </w:p>
    <w:bookmarkEnd w:id="39"/>
    <w:bookmarkStart w:name="z10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763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 - 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</w:t>
      </w:r>
    </w:p>
    <w:bookmarkEnd w:id="41"/>
    <w:bookmarkStart w:name="z10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378700" cy="240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