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b7f7" w14:textId="9dab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2015 - 2016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11 сентября 2015 года № 287. Зарегистрировано Департаментом юстиции Атырауской области 23 сентября 2015 года № 3297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государственный образовательный заказ на подготовку специалистов с техническим и профессиональным, послесредним образованием на 2015-2016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Государственным учреждениям "Управление образования Атырауской области" и "Управление здравоохранения Атырауской области" принять все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Мукан Ш.Ж. -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"11" сентября 2015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"11" сентября 2015 года № 287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2015-2016 учебный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2513"/>
        <w:gridCol w:w="2678"/>
        <w:gridCol w:w="1399"/>
        <w:gridCol w:w="1399"/>
        <w:gridCol w:w="1082"/>
        <w:gridCol w:w="2467"/>
      </w:tblGrid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обучение 1 специалиста за учебный год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 и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Геологическая съемка, поиск и разведка месторождений полезных ископаемых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нефтяных и газовых скважин и технология буровых работ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080400 0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технологического оборудования и трубопроводов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и хранение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 и ремонт оборудования нефтяных и газовых промыслов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оборудования предприятий нефтегазоперерабатывающей и химической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нефтяных и газовых месторождений (по профилю)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и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электрических станций и сетей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 кого оборудования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контрольно-измерительные приборы и автоматика в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Холодильно-компрессорные машины и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водного транспорта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Хлебопекарное, макаронное и кондитерское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