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c1de" w14:textId="b2ac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развития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09 октября 2015 года № 314. Зарегистрировано Департаментом юстиции Атырауской области 09 ноября 2015 года № 3339.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регламент государственной услуги "Субсидирование развития семеноводства",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19 сентября 2014 года № 296 "Об утверждении регламента государственной услуги "Субсидирование элитных семян" (зарегистрировано в реестре государственной регистрации нормативных правовых актов № 3019, опубликовано 6 ноября 2014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Дюсембаева Г.И. – первого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"9" октября 2015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постановлению акимата Атырауской области от "9" октября 2015 года № 314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развития семеноводства"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развития семеноводства" (далее - государственная услуга) оказывается местным исполнительным органом области - государственным учреждением "Управление сельского хозяйства Атырауской области" (далее – услугодатель).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услугодателя, местными исполнительными органами районов и города Атырау – отделами, осуществляющими функции в сфере сельского хозяйства (далее - отдел).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предоставление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(либо его представителем по доверенности) заявки по форме согласно приложению 1, 4, 6, 9 к стандарту государственной услуги "Субсидирование развития семеноводства", утвержденного приказом Министра сельского хозяйства Республики Казахстан от 6 мая 2015 года № 4-2/419 "Об утверждении стандарта государственной услуги "Субсидирование развития семеноводства" (далее – стандарт).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отдела с момента подачи услугополучателем необходимых документов, указанных в пункте 9 стандарта (далее – документы) в течении 15 (пятнадцати) минут осуществляет прием и их регистрацию не позднее установленных услугодателем сроков начала и окончания приема заявок, при подаче услугополучателем всех необходимых документов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специалист канцелярии отдела направляет документы на резолюцию руководителю отдела;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рассматривает документы в течение 1 (одного) рабочего дня и определяет ответственного исполнителя отдела;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руководитель отдела направляет документы для оказания государственной услуги ответственному исполнителю отдела;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рассматривает и предоставляет в течение 1 (одного) рабочего дня документы на рассмотрение межведомственной комиссии (далее - МВК);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ответственный исполнитель отдела направляет документы на рассмотрение МВК;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МВК в течении 3 (трех) рабочих дней рассматривает предоставленные документы, формирует перечень получателей субсидий (далее – Перечень по району), а также Реестр семеноводческих хозяйств, через которые поданы заявки сельхозтоваропроизводителей (далее - Реестр по району) и направляет их на утверждение акиму района;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МВК рассматривает документы, формирует Перечень по району и Реестр по району, представляет их на утверждение акиму района;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 района в течении 2 (двух) рабочих дней утверждает Перечень по району и Реестр по району, направляет ответственному исполнителю отдела;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аким утверждает Перечень по району и Реестр по району, направляет ответственному исполнителю отдела;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отдела в течении 3 (трех) рабочих дней представляет утвержденный Перечень по району и Реестр по району в отдел зерновой и семенной инспекции услугодателя (далее - отдел услугодателя);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ответственный исполнитель отдела представляет утвержденный Перечень по району и Реестр по району услугодателя;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отдела услугодателя в течение 1 (одного) рабочего дня рассматривает документы и направляет ответственному исполнителю отдела услугодателя;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руководитель отдела услугодателя направляет документы ответственному исполнителю отдела услугодателя;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отдела услугодателя в течении 6 (шести) рабочих дней составляет сводные акты по объемам приобретения (использования семеноводческим хозяйством) семян первой репродукции, гибридов первого поколения по области, сводные акты по обьемам реализованных элитных саженцев плодово-ягодных культур и винограда по области (далее - сводные акты), определяет обьемы субсидий, подлежащих выплате, формирует сводные ведомости для выплаты субсидий на частичное возмещение затрат (далее – сводные ведомости) и направляет на подписание руководителю отдела;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ответственный исполнитель отдела услугодателя составленные сводные акты и сводные ведомости направляет на подписание руководителю отдела услугодателя;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отдела услугодателя в течении 2 (двух) рабочих дней проверяет, подписывает сводные акты и сводные ведомости и направляет на утверждение руководителю услугодателя;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руководитель отдела услугодателя подписанные сводные акты и сводные ведомости, направляет на утверждение руководителю услугодателя;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услугодателя в течении 1 (одного) рабочего дня утверждает сводные акты и сводные ведомости и передает ответственному исполнителю финансового отдела услугодателя;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руководитель услугодателя утвержденные сводные акты и сводные ведомости передает ответственному исполнителю финансового отдела услугодателя;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ответственный исполнитель финансового отдела услугодателя в течение 7 (cемь) рабочих дней формирует и представляет в территориальное подразделение казначейства реестр счетов к оплате, а при проведении счетов к оплате по информационной системе "Казначейство-клиент" реестры счетов к оплате не представляются;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ответственный исполнитель финансового отдела услугодателя представляет в территориальное подразделение казначейства реестр счетов к оплате.</w:t>
      </w:r>
    </w:p>
    <w:bookmarkEnd w:id="32"/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отдела;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МВК;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 района;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отдела услугодателя;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отдела услугодателя;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финансового отдела услугодателя.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(действии), взаимодействий структурных подразделений (работников) услугодателя в процессе оказания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справочник бизнес-процессов оказания государственной услуги "Субсидирование развития семеноводства"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"Субсидирование развития семеноводства"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 ) с указанием длительности каждой процедуры (действия) по оказанию государственной услуги.</w:t>
      </w:r>
    </w:p>
    <w:bookmarkEnd w:id="45"/>
    <w:bookmarkStart w:name="z58" w:id="46"/>
    <w:p>
      <w:pPr>
        <w:spacing w:after="0"/>
        <w:ind w:left="0"/>
        <w:jc w:val="left"/>
      </w:pP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"Субсидирование развития семеноводства"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развития семеноводства"</w:t>
      </w:r>
    </w:p>
    <w:bookmarkEnd w:id="47"/>
    <w:bookmarkStart w:name="z61" w:id="48"/>
    <w:p>
      <w:pPr>
        <w:spacing w:after="0"/>
        <w:ind w:left="0"/>
        <w:jc w:val="left"/>
      </w:pP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139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