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4192" w14:textId="e184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оказание услуг по складской деятельности с выдачей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06 ноября 2015 года № 338. Зарегистрировано Департаментом юстиции Атырауской области 03 декабря 2015 года № 3365.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регламент государственной услуги "Выдача лицензии на оказание услуг по складской деятельности с выдачей зерновых расписок",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23 мая 2014 года № 151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 (зарегистрировано в реестре государственной регистрации нормативных правовых актов № 2930, опубликовано 24 июня 2014 года в газете "Прикаспийская коммуна") и от 29 августа 2014 года № </w:t>
      </w:r>
      <w:r>
        <w:rPr>
          <w:rFonts w:ascii="Times New Roman"/>
          <w:b w:val="false"/>
          <w:i w:val="false"/>
          <w:color w:val="000000"/>
          <w:sz w:val="28"/>
        </w:rPr>
        <w:t>268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и дополнений в постановление акимата Атырауской области от 23 мая 2014 года № 151 "Об утверждении регламента государственной услуги "Выдача лицензии, переоформление, выдача дубликатов лицензии на оказание услуг по складской деятельности с выдачей зерновых расписок" (зарегистрировано в реестре государственной регистрации нормативных правовых актов № 3010, опубликовано 21 октября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Дюсембаева Г.И.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"6" ноября 2015 года № 338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"6" ноября 2015 года № 338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оказание услуг по складской деятельности с выдачей зерновых расписок"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Государственная услуга "Выдача лицензии на оказание услуг по складской деятельности с выдачей зерновых расписок" (далее – государственная услуга) оказывается местным исполнительным органом области - государственным учреждением "Управление сельского хозяйства Атырауской области" (далее - услугодатель).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канцелярию услугодателя;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веб-портал "электронного правительства": www. egov. kz, www.elicense.kz (далее - портал).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 -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- выдача лицензии на оказание услуг по складской деятельности с выдачей зерновых расписок (далее – лицензия), переоформление лицензии, выдача дубликата лицензии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 "Выдача лицензии на оказание услуг по складской деятельности с выдачей зерновых расписок",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22 мая 2015 года № 4-1/468 "Об утверждении стандарта государственной услуги "Выдача лицензии на оказание услуг по складской деятельности с выдачей зерновых расписок" (зарегистрирован в реестре государственной регистрации нормативных правовых актов № 11625)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на бумажном носителе лицензия оформляется в электронной форме, распечатывается, заверяется печатью и подписью руководителя услугодателя.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 Основанием для начала процедуры по оказанию государственной услуги: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портала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запрос в форме электронного документа, удостоверенного электронной цифровой подписью (далее – ЭЦП) услугополучателя.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к услугодателю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30 (тридцати) минут их принимает и осуществляет регистрацию. Результат –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услугодателя ознакамливается в течении 30 (тридцати) минут с входящими документами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рассматривает в течении 9 (девяти) рабочих дней поступившие документы, готовит проект лицензии или мотивированный ответ об отказе в оказании государственной услуги. Результат - передает руководству услугодателя для подписания оформленную лицензию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услугодателя подписывает в течении 30 (тридцати) минут лицензию или мотивированный ответ об отказе в оказании государственной услуги. Результат – направляет подписанную лицензию или мотивированный ответ об отказе специалисту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канцелярии услугодателя выдает в течении 30 (тридцати) минут лицензию или мотивированный ответ об отказе в оказании государственной услуги услугополучателю. Результат – выдача лицензии или мотивированного ответа об отказе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30 (тридцати) минут их принимает и осуществляет регистрацию. Результат –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услугодателя рассматривает в течении 30 (тридцати) минут документы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в течение 2 (двух) рабочих дней рассматривает поступившие документы, готовит проект переоформленной лицензии или мотивированный ответ об отказе в оказании государственной услуги. Результат – передает руководству услугодателя для подписания переоформленную лицензию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услугодателя в течении 30 (тридцати) минут подписывает переоформленную лицензию или мотивированный ответ об отказе в оказании государственной услуги. Результат – направляет подписанную переоформленную лицензию или мотивированный ответ об отказе специалисту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канцелярии услугодателя выдает в течении 30 (тридцати) минут переоформленную лицензию или мотивированный ответ об отказе в оказании государственной услуги услугополучателю. Результат – выдача переоформленной лицензии или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канцелярии услугодателя с момента подачи услугополучателем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30 (тридцати) минут их принимает и осуществляет регистрацию. Результат – направляет документы на резолюцию руководству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услугодателя в течении 30 (тридцати) минут ознакамливается с входящими документами и определяет ответственного исполнителя услугодателя. Результат – направляет документы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 в течение 1 (одного) рабочего дня рассматривает поступившие документы, подготавливает проект дубликата лицензии или мотивированный ответ об отказе. Результат – отправляет руководству услугодателя для подписания подготовленный дубликат лицензии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услугодателя в течении 30 (тридцати) минут подписывает дубликат лицензии или мотивированный ответ об отказе в оказании государственной услуги. Результат – направляет подписанный дубликат лицензии или мотивированный ответ об отказе специалисту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канцелярии услугодателя выдает в течении 30 (тридцати) минут дубликат лицензии или мотивированный ответ об отказе в оказании государственной услуги услугополучателю. Результат – выдача дубликата лицензии или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лицензии),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переоформлении лицензии),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дубликата лицензии) к настоящему Регламенту, справочник бизнес-процессов оказания государственной услуги приведен приложениях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лицензии),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переоформлении лицензии),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 выдаче дубликата лицензии) к настоящему Регламенту.</w:t>
      </w:r>
    </w:p>
    <w:bookmarkEnd w:id="17"/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 Описание порядка обращения и последовательности процедур (действий) услугополучателя при оказании государственной услуги через портал (диаграмма порядка использования информационных систем в процессе оказания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незарегистриро-ванных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1 – проверка на портале подлинности данных о зарегистрированном услугополучателе через логин (индивидуальный идентификационны номер/бизнес – идентификационный номер) (далее –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2 –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4 – оплата услуги на платежном шлюзе "электронного правительства", (далее – ПШЭП) а затем эта информация поступает в информационную систему государственной базы данных "Е-лицензирование"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2 – проверка в ИС ГБД "Е-лицензирование" факта оплаты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5 – формирование сообщения об отказе в запрашиваемой услуге, в связи с отсутствием оплаты за оказание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10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 11 – получение услугополучателем результата государственной услуги (электронная лицензия), сформированного порталом. Электронный документ формируется с использованием ЭЦП услугодателя.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оказание услуг по складской деятельности с выдачей зерновых расписок"</w:t>
            </w:r>
          </w:p>
        </w:tc>
      </w:tr>
    </w:tbl>
    <w:bookmarkStart w:name="z7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выдаче лицензии</w:t>
      </w:r>
    </w:p>
    <w:bookmarkEnd w:id="20"/>
    <w:bookmarkStart w:name="z71" w:id="21"/>
    <w:p>
      <w:pPr>
        <w:spacing w:after="0"/>
        <w:ind w:left="0"/>
        <w:jc w:val="left"/>
      </w:pP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лицензии на оказание услуг по складской деятельности с выдачей зерновых расписок"</w:t>
            </w:r>
          </w:p>
        </w:tc>
      </w:tr>
    </w:tbl>
    <w:bookmarkStart w:name="z7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переоформлении лицензии</w:t>
      </w:r>
    </w:p>
    <w:bookmarkEnd w:id="22"/>
    <w:bookmarkStart w:name="z74" w:id="23"/>
    <w:p>
      <w:pPr>
        <w:spacing w:after="0"/>
        <w:ind w:left="0"/>
        <w:jc w:val="left"/>
      </w:pP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лицензии на оказание услуг по складской деятельности с выдачей зерновых расписок"</w:t>
            </w:r>
          </w:p>
        </w:tc>
      </w:tr>
    </w:tbl>
    <w:bookmarkStart w:name="z7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 выдаче дубликата лицензии</w:t>
      </w:r>
    </w:p>
    <w:bookmarkEnd w:id="24"/>
    <w:bookmarkStart w:name="z77" w:id="25"/>
    <w:p>
      <w:pPr>
        <w:spacing w:after="0"/>
        <w:ind w:left="0"/>
        <w:jc w:val="left"/>
      </w:pP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лицензии на оказание услуг по складской деятельности с выдачей зерновых расписок"</w:t>
            </w:r>
          </w:p>
        </w:tc>
      </w:tr>
    </w:tbl>
    <w:bookmarkStart w:name="z7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оказание услуг по складской деятельности с выдачей зерновых расписок" при выдаче лицензии</w:t>
      </w:r>
    </w:p>
    <w:bookmarkEnd w:id="26"/>
    <w:bookmarkStart w:name="z80" w:id="27"/>
    <w:p>
      <w:pPr>
        <w:spacing w:after="0"/>
        <w:ind w:left="0"/>
        <w:jc w:val="left"/>
      </w:pP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1" w:id="28"/>
    <w:p>
      <w:pPr>
        <w:spacing w:after="0"/>
        <w:ind w:left="0"/>
        <w:jc w:val="left"/>
      </w:pP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4422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 "Выдача лицензии на оказание услуг по складской деятельности с выдачей зерновых расписок"</w:t>
            </w:r>
          </w:p>
        </w:tc>
      </w:tr>
    </w:tbl>
    <w:bookmarkStart w:name="z8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оказание услуг по складской деятельности с выдачей зерновых расписок" при переоформлении лицензии</w:t>
      </w:r>
    </w:p>
    <w:bookmarkEnd w:id="29"/>
    <w:bookmarkStart w:name="z84" w:id="30"/>
    <w:p>
      <w:pPr>
        <w:spacing w:after="0"/>
        <w:ind w:left="0"/>
        <w:jc w:val="left"/>
      </w:pP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5" w:id="31"/>
    <w:p>
      <w:pPr>
        <w:spacing w:after="0"/>
        <w:ind w:left="0"/>
        <w:jc w:val="left"/>
      </w:pP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5438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 государственной услуги "Выдача лицензии на оказание услуг по складской деятельности с выдачей зерновых расписок"</w:t>
            </w:r>
          </w:p>
        </w:tc>
      </w:tr>
    </w:tbl>
    <w:bookmarkStart w:name="z8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оказание услуг по складской деятельности с выдачей зерновых расписок" при выдаче дубликата лицензии</w:t>
      </w:r>
    </w:p>
    <w:bookmarkEnd w:id="32"/>
    <w:bookmarkStart w:name="z88" w:id="33"/>
    <w:p>
      <w:pPr>
        <w:spacing w:after="0"/>
        <w:ind w:left="0"/>
        <w:jc w:val="left"/>
      </w:pP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9" w:id="34"/>
    <w:p>
      <w:pPr>
        <w:spacing w:after="0"/>
        <w:ind w:left="0"/>
        <w:jc w:val="left"/>
      </w:pP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3914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регламенту государственной услуги "Выдача лицензии на оказание услуг по складской деятельности с выдачей зерновых расписок"</w:t>
            </w:r>
          </w:p>
        </w:tc>
      </w:tr>
    </w:tbl>
    <w:bookmarkStart w:name="z9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порядка использования информационных систем в процессе оказания государственной услуги через портал</w:t>
      </w:r>
    </w:p>
    <w:bookmarkEnd w:id="35"/>
    <w:bookmarkStart w:name="z92" w:id="36"/>
    <w:p>
      <w:pPr>
        <w:spacing w:after="0"/>
        <w:ind w:left="0"/>
        <w:jc w:val="left"/>
      </w:pP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