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9f78" w14:textId="8ef9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XXІХ сессии областного маслихата V созыва от 15 декабря 2014 года №337-V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ноября 2015 года № 404-V. Зарегистрировано Департаментом юстиции Атырауской области 04 декабря 2015 года № 3373. Утратило силу решением Атырауского областного маслихата от 18 января 2016 года № 443-V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18.01.2016 № </w:t>
      </w:r>
      <w:r>
        <w:rPr>
          <w:rFonts w:ascii="Times New Roman"/>
          <w:b w:val="false"/>
          <w:i w:val="false"/>
          <w:color w:val="ff0000"/>
          <w:sz w:val="28"/>
        </w:rPr>
        <w:t>443-V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2015-2017 годы, областной маслихат V созыва на внеочередной XXХV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XXІХ сессии областного маслихата от 15 декабря 2014 года № 337-V "Об областном бюджете на 2015-2017 годы" (зарегистрировано в реестре государственной регистрации нормативных правовых актов за № 3075, опубликовано 15 января 2015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"139 603 382" заменить цифрами "140 209 726";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"59 498 133" заменить цифрами "59 112 695";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"1 413 126" заменить цифрами "1 944 570";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"2 610" заменить цифрами "3 741";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"78 689 513" заменить цифрами "79 148 720";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"143 232 879" заменить цифрами "143 794 332";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"3 543 470" заменить цифрами "3 488 361";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"934 510" заменить цифрами "989 619";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"4 073 701" заменить цифрами "4 173 701";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"4 091 701" заменить цифрами "4 191 701";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"по социальному налогу":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"Курмангазинскому, Индерскому, Макатскому, Махамбетскому, Жылыойскому районам – 50%, Исатайскому району – 52% и Кзылкогинскому району – 100%;"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"Курмангазинскому, Макатскому, Жылыойскому районам – 50%, Индерскому району – 68%, Исатайскому району – 60%, Махамбетскому району – 72% и Кзылкогинскому району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"городу Атырау" цифры "57"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"464 435" заменить цифрами "727 996";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"191 497 тысяч тенге - на реализацию текущих мероприятий в моногородах в рамках Программы развития регионов до 2020 года;"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"16 606" заменить цифрами "48 064";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"7 000" заменить цифрами "5 662";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"337 251" заменить цифрами "314 234";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"15 040" заменить цифрами "12 170";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"22 364" заменить цифрами "595";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"13 320" заменить цифрами "13 140";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"25 400" заменить цифрами "23 223";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"24 782" заменить цифрами "44 782";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"5 177 168" заменить цифрами "6 280 948";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"45 614" заменить цифрами "31 304";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"133 936" заменить цифрами "151 423";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"124 645" заменить цифрами "94 115";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"9 600" заменить цифрами "8 016";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"125 432" заменить цифрами "126 954";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"10 000" заменить цифрами "8 614";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"29 403" заменить цифрами "27 960";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"24 787" заменить цифрами "23 165";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"58 447 тысяч тенге - на подготовку технических документов водоочистных сооружений и водопроводных линий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39 686 тысяч тенге - на трансферты органам местного самоуправления"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"987 437" заменить цифрами "1 053 143";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"77 580" заменить цифрами "73 867";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"965 919" заменить цифрами "916 969";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"257 124" заменить цифрами "238 896";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"371 947" заменить цифрами "412 742";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строку "40 000 тысяч тенге - на строительство 2 шлюзов для водоотводного канала в Махамбетском районе" исключитть;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"на продолжение разработки проектно-сметной документации для строительства 3 (трех) пешеходных переходов Курмангазинского района"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продолжение разработки проектно-сметной документации для строительства 3 (трех) пешеходных переходов Курмангазинского района и 1 (одного) в Исатайском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"9 000" заменить цифрами "3 300";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"473 399" заменить цифрами "314 286";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 2015 года № 404-V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2014 года № 337-V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954"/>
        <w:gridCol w:w="557"/>
        <w:gridCol w:w="6487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22"/>
        <w:gridCol w:w="1025"/>
        <w:gridCol w:w="1025"/>
        <w:gridCol w:w="6271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 и (или)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102"/>
        <w:gridCol w:w="5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737"/>
        <w:gridCol w:w="1791"/>
        <w:gridCol w:w="1791"/>
        <w:gridCol w:w="2820"/>
        <w:gridCol w:w="3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4173701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3982"/>
        <w:gridCol w:w="5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