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79810" w14:textId="67798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Атырауской области от 17 июля 2015 года № 222 "Об утверждении регламентов государственных услуг в сфере религиозной деятельности"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04 декабря 2015 года № 359. Зарегистрировано Департаментом юстиции Атырауской области 24 декабря 2015 года № 3399. Утратило силу постановлением акимата Атырауской области от 25 декабря 2019 года № 304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Атырауской области от 25.12.2019 № </w:t>
      </w:r>
      <w:r>
        <w:rPr>
          <w:rFonts w:ascii="Times New Roman"/>
          <w:b w:val="false"/>
          <w:i w:val="false"/>
          <w:color w:val="ff0000"/>
          <w:sz w:val="28"/>
        </w:rPr>
        <w:t>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Атырауской области от 17 июля 2015 года № 222 "Об утверждении регламентов государственных услуг в сфере религиозной деятельности" (зарегистрировано в реестре государственной регистрации нормативных правовых актов № 3274, опубликовано 20 августа 2015 года в газете "Прикаспийская коммуна")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Настоящее постановление вводится в действие по истечении десяти календарных дней после дня его первого официального опубликования, но не ранее введения в действие приказа Министра культуры и спорта Республики Казахстан от 23 апреля 2015 года № 147 "Об утверждении стандартов государственных услуг в сфере религиозной деятельности (зарегистрирован в реестре государственной регистрации нормативных правовых актов № 11183)";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приложении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регламенте государственной услуги "Выдача решения перепрофилировании (изменении функционального назначения) зданий (сооружений) в культовые здания (сооружения)":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следующей редакции: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Результат оказания государственной услуги – решение о перепрофилировании (изменении функционального назначения) зданий (сооружений) в культовые здания (сооружения) (далее - решение), либо мотивированный ответ об отказе в оказании государственной услуги в случае и по основаниям, предусмотренным пунктом 10 Стандарта государственной услуги, утвержденного приказом Министра культуры и спорта Республики Казахстан от 23 апреля 2015 года № 147 "Об утверждении стандартов государственных услуг в сфере религиозной деятельности" (зарегистрирован в реестре государственной регистрации нормативных правовых актов № 11183) (далее - Стандарт).";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приложении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регламенте государственной услуги "Выдача решения о строительстве культовых зданий (сооружений), определении их месторасположения":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следующей редакции: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Результат оказания государственной услуги – решение о строительстве культовых зданий (сооружений), определении их месторасположения (далее - решения), либо мотивированный ответ об отказе в оказании государственной услуги в случае и по основаниям, предусмотренным пунктом 10 Стандарта государственной услуги, утвержденного приказом Министра культуры и спорта Республики Казахстан от 23 апреля 2015 года № 147 "Об утверждении стандартов государственных услуг в сфере религиозной деятельности" (зарегистрирован в реестре государственной регистрации нормативных правовых актов № 11183) (далее - Стандарт).".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Шакимова Т.А. - заместителя акима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