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28ca6" w14:textId="e628c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Атырауской области от 12 июня 2015 года № 182 "Об утверждении регламентов государственных услуг в сфере земельных отношений"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25 декабря 2015 года № 379. Зарегистрировано Департаментом юстиции Атырауской области 11 января 2016 года № 3423. Утратило силу постановлением акимата Атырауской области от 25 декабря 2019 года № 304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Атырауской области от 25.12.2019 № </w:t>
      </w:r>
      <w:r>
        <w:rPr>
          <w:rFonts w:ascii="Times New Roman"/>
          <w:b w:val="false"/>
          <w:i w:val="false"/>
          <w:color w:val="ff0000"/>
          <w:sz w:val="28"/>
        </w:rPr>
        <w:t>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12 июня 2015 года № 182 "Об утверждении регламентов государственных услуг в сфере земельных отношений" (зарегистрировано в реестре государственной регистрации нормативных правовых актов № 3264, опубликовано 1 августа 2015 года в газете "Прикаспийская коммуна")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пункт 4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Настоящее постановление вводится в действие по истечении десяти календарных дней после дня его первого официального опубликования, но не ранее введения в действие приказов исполняющего обязанности Министра национальной экономики Республики Казахстан от 27 марта 2015 года № 270 "Об утверждении стандарта государственной услуги "Предоставление земельного участка для строительства объекта в черте населенного пункта" (зарегистрирован в реестре государственной регистрации нормативных правовых актов № 11051), № 271 "Об утверждении стандартов государственных услуг в сфере земельных отношений" (зарегистрирован в реестре государственной регистрации нормативных правовых актов № 11052) и № 272 "Об утверждении стандартов государственных услуг в сфере земельных отношений, геодезии и картографии" (зарегистрирован в реестре государственной регистрации нормативных правовых актов № 11050).";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приложении 1: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регламенте государственной услуги "Утверждение кадастровой (оценочной) стоимости конкретных земельных участков, продаваемых в частную собственность государством":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Основанием для начала процедуры (действия) по оказанию государственной услуги является заявление по форме согласно приложению 1 к Стандарту государственной услуги, утвержденной приказом исполняющего обязанности Министра национальной экономики Республики Казахстан от 27 марта 2015 года № 272 "Об утверждении стандартов государственных услуг в сфере земельных отношений, геодезии и картографии" (зарегистрирован в реестре государственной регистрации нормативных правовых актов № 11050) (далее – Стандарт).";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приложении 2: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регламенте государственной услуги "Выдача разрешения на использование земельного участка для изыскательских работ":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следующей редакции: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Основанием для начала процедуры (действия) по оказанию государственной услуги является заявление либо электронная заявка по форме согласно приложению 1 к Стандарту государственной услуги, утвержденной приказом исполняющего обязанности Министра национальной экономики Республики Казахстан от 27 марта 2015 года № 272 "Об утверждении стандартов государственных услуг в сфере земельных отношений, геодезии и картографии" (зарегистрирован в реестре государственной регистрации нормативных правовых актов № 11050) (далее – Стандарт).";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приложении 3: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регламенте государственной услуги "Утверждение землеустроительных проектов по формированию земельных участков":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следующей редакции: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Основанием для начала процедуры (действия) по оказанию государственной услуги является заявление согласно приложению 1 к Стандарту государственной услуги, утвержденной приказом исполняющего обязанности Министра национальной экономики Республики Казахстан от 27 марта 2015 года № 272 "Об утверждении стандартов государственных услуг в сфере земельных отношений, геодезии и картографии" (зарегистрирован в реестре государственной регистрации нормативных правовых актов № 11050) (далее – Стандарт).";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приложении 4: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регламенте государственной услуги "Выдача решения на изменение целевого назначения земельного участка":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следующей редакции: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Основанием для начала процедуры (действия) по оказанию государственной услуги является заявление согласно приложению 1 к Стандарту государственной услуги, утвержденной приказом исполняющего обязанности Министра национальной экономики Республики Казахстан от 27 марта 2015 года № 272 "Об утверждении стандартов государственных услуг в сфере земельных отношений, геодезии и картографии" (зарегистрирован в реестре государственной регистрации нормативных правовых актов № 11050) (далее – Стандарт).";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приложении 5: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регламенте государственной услуги "Выдача разрешений на перевод орошаемой пашни в неорошаемые виды угодий":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следующей редакции: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Основанием для начала процедуры (действия) по оказанию государственной услуги является заявление на перевод орошаемой пашни в неорошаемые виды угодий по форме согласно приложению 1 к Стандарту государственной услуги, утвержденной приказом исполняющего обязанности Министра национальной экономики Республики Казахстан от 27 марта 2015 года № 272 "Об утверждении стандартов государственных услуг в сфере земельных отношений, геодезии и картографии" (зарегистрирован в реестре государственной регистрации нормативных правовых актов № 11050) (далее – Стандарт).";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приложении 6: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регламенте государственной услуги "Предоставление земельного участка для строительства объекта в черте населенного пункта":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пункта 3 изложить в следующей редакции: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Результат оказания государственной услуги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о предоставлении права землепользования на земельный участок (далее - решение) с приложением земельно-кадастрового плана и договора временного (краткосрочного, долгосрочного) возмездного (безвозмездного) землепользования (далее – договор), либо мотивированный ответ об отказе в оказании государственной услуги в случаях и по основаниям, предусмотренным пунктом 10 Стандарта государственной услуги, утвержденной приказом исполняющего обязанности Министра национальной экономики Республики Казахстан от 27 марта 2015 года № 270 "Об утверждении стандарта государственной услуги "Предоставление земельного участка для строительства объекта в черте населенного пункта" (зарегистрирован в реестре государственной регистрации нормативных правовых актов № 11051) (далее – Стандарт).";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следующей редакции: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Основанием для начала процедуры (действия) по оказанию государственной услуги является заявление по форме согласно приложению 1 к Стандарту.";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приложении 7: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регламенте государственной услуги "Выдача разрешений на перевод сельскохозяйственных угодий из одного вида в другой":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следующей редакции: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Основанием для начала процедуры (действия) по оказанию государственной услуги является заявление о выдаче разрешений на перевод сельскохозяйственных угодий из одного вида в другой по форме согласно приложению к Стандарту государственной услуги, утвержденной приказом исполняющего обязанности Министра национальной экономики Республики Казахстан от 27 марта 2015 года № 271 "Об утверждении стандартов государственных услуг в сфере земельных отношений" (зарегистрирован в реестре государственной регистрации нормативных правовых актов № 11052) (далее – Стандарт).".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Дюсембаева Г.И. - первого заместителя акима Атырауской области.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