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483c" w14:textId="db14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и электроснабжению для потребителей, не имеющих приборов учета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30 декабря 2015 года № 395. Зарегистрировано Департаментом юстиции Атырауской области 09 февраля 2016 года № 3457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нормы потребления коммунальных услуг по теплоснабжению и электроснабжению для потребителей, не имеющих приборов учета в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С.Ж.Накпаева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"30" декабря 2015 года 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"30" декабря 2015 года № 395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и электроснабжению для потребителей, не имеющих приборов учета в Атырауской области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Нормы потребления коммунальных услуг по теплоснабжению для потребителей, не имеющих приборов учета в Атырауской области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86"/>
        <w:gridCol w:w="2808"/>
        <w:gridCol w:w="2060"/>
        <w:gridCol w:w="5846"/>
      </w:tblGrid>
      <w:tr>
        <w:trPr>
          <w:trHeight w:val="30" w:hRule="atLeast"/>
        </w:trPr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энергии за 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 в период 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потребления коммунальных услуг по электроснабжению для потребителей, не имеющих приборов учета в Атырауской области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</w:tblGrid>
      <w:tr>
        <w:trPr>
          <w:trHeight w:val="30" w:hRule="atLeast"/>
        </w:trPr>
        <w:tc>
          <w:tcPr>
            <w:tcW w:w="9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Обще-житие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