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2b38" w14:textId="6492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городского маслихата от 5 декабря 2014 года № 230 "Об утверждении правил оказания жилищной помощи малообеспеченным семьям (гражданам), проживающим в городе Атырау"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05 февраля 2015 года № 252. Зарегистрировано Департаментом юстиции Атырауской области 20 февраля 2015 года № 3105. Утратило силу решением Атырауского городского маслихата Атырауской области от 09 сентября 2015 года № 296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городского маслихата Атырауской области от 09.09.2015 № </w:t>
      </w:r>
      <w:r>
        <w:rPr>
          <w:rFonts w:ascii="Times New Roman"/>
          <w:b w:val="false"/>
          <w:i w:val="false"/>
          <w:color w:val="ff0000"/>
          <w:sz w:val="28"/>
        </w:rPr>
        <w:t>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2014 года "О внесении изменений и дополнений в некоторые законодательные акты Республики Казахстан по вопросам жилищных отношений",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5 декабря 2014 года № 230 "Об утверждении правил оказания жилищной помощи малообеспеченным семьям (гражданам), проживающим в городе Атырау" (зарегистрировано в реестре государственной регистрации нормативных правовых актов за № 3069, опубликовано 9 января 2015 года в газете "Прикаспийская коммуна")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жилищной помощи малообеспеченным семьям (гражданам), проживающим в городе Атырау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подпункт 6)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тексте на русском языке в пункте 3 слово "увелечения" заменить словом "увеличения";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подпункт 1)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"расходов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тексте на русском языке в пункте 9 слово "Агенства" заменить словом "Агентства".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комисcию (Б. Шеркешбаева) по вопросам социальной защиты населения, здравоохранения, образования, культуры, по делам молодежи и спорта, по делам женщин и семейно – демографической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4"/>
        <w:gridCol w:w="5216"/>
      </w:tblGrid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ХХХІ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обязнности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Рыскалиев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