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1ed14" w14:textId="e41ed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изменении в постановление акимата города Атырау от 28 августа 2014 года № 979 "О приватизации имущества коммунальной собственности города Атырау"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Атырауского городского акимата Атырауской области от 23 апреля 2015 года № 594. Зарегистрировано Департаментом юстиции Атырауской области 04 мая 2015 года № 3196. Утратило силу постановлением Атырауского городского акимата Атырауской области от 27 ноября 2015 года № 2115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</w:t>
      </w:r>
      <w:r>
        <w:rPr>
          <w:rFonts w:ascii="Times New Roman"/>
          <w:b w:val="false"/>
          <w:i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Сноска. Утратило силу постановлением Атырауского городского акимата Атырауской области от 27 ноября 2015 года № </w:t>
      </w:r>
      <w:r>
        <w:rPr>
          <w:rFonts w:ascii="Times New Roman"/>
          <w:b w:val="false"/>
          <w:i w:val="false"/>
          <w:color w:val="000000"/>
          <w:sz w:val="28"/>
        </w:rPr>
        <w:t>2115</w:t>
      </w:r>
      <w:r>
        <w:rPr>
          <w:rFonts w:ascii="Times New Roman"/>
          <w:b w:val="false"/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 и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городской акимат</w:t>
      </w:r>
      <w:r>
        <w:rPr>
          <w:rFonts w:ascii="Times New Roman"/>
          <w:b/>
          <w:i w:val="false"/>
          <w:color w:val="000000"/>
          <w:sz w:val="28"/>
        </w:rPr>
        <w:t xml:space="preserve"> 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 Внести следующие изменения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Атырау от 28 августа 2014 года № 979 "О приватизации имущества коммунальной собственности города Атырау" (далее - Постановление) (зарегистрированное 24 августа 2014 года в реестре государственной регистрации нормативных правовых актов за № 2998, опубликованное 27 октября 2014 года в областной газете "Прикаспийская коммуна":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 в наименовании Постановления на русском языке слово "имущества" заменить словом "имуществ";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 в приложении по всему тексту на государственном языке слово "селолық" заменить словом "ауылдық".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 Контроль за исполнением настоящего постановления возложить на заместителя акима города Шакирову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 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Ожаев Н.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