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3e38" w14:textId="d8e3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агитационных печатных материалов по городу Атырау для кандидатов в акимы Атырауского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06 августа 2015 года № 1384. Зарегистрировано Департаментом юстиции Атырауской области 21 августа 2015 года № 3281. Утратило силу постановлением акимата города Атырау Атырауской области от 6 октября 2022 года № 2145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Атырау Атырауской области от 06.10.2022 № </w:t>
      </w:r>
      <w:r>
        <w:rPr>
          <w:rFonts w:ascii="Times New Roman"/>
          <w:b w:val="false"/>
          <w:i w:val="false"/>
          <w:color w:val="ff0000"/>
          <w:sz w:val="28"/>
        </w:rPr>
        <w:t>2145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Атырауский городской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Атырауской городской территориальной избирательной комиссией (по согласованию) место, для размещения агитационных печатных материалов по городу Атырау для кандидатов в акимы Атырауского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Хасанова П.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Ожаев Н.</w:t>
            </w:r>
          </w:p>
          <w:bookmarkEnd w:id="4"/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Атырауской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Абдолов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территориальной избирательной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комиссии (по согласованию)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"6" августа 2015 г.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 акимата города от "6" августа 2015 год № 1384</w:t>
            </w:r>
          </w:p>
          <w:bookmarkEnd w:id="7"/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для размещения агитационных печатных материалов по городу Атырау для кандидатов в акимы Атырауского сельского округа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размещения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Атырауский сельский округ, село Курмангазы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казенного предприятия "Дамбинская врачебная амбулатория" Управления здравоохранения Атырауской области, село Курмангазы, № 1 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