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f1e6" w14:textId="098f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декабря 2014 года № 234 "О бюджете города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09 сентября 2015 года № 292. Зарегистрировано Департаментом юстиции Атырауской области 29 сентября 2015 года № 3303. Утратило силу решением Атырауского городского маслихата Атырауской области от 15 января 2016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Атырауского городского маслихата Атырауской области от 15.01.2016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21 Закона Республики Казахстан от 24 марта 1998 года "О нормативных правовых актах"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234 "О бюджете города на 2015-2017 годы" (зарегистрировано в реестре государственной регистрации нормативных правовых актов за № 3097, опубликовано 3 февраля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"73 647 033" заменить цифрами "74 185 029";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"67 425 265" заменить цифрами "67 933 571";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"3 665 521" заменить цифрами "3 672 911";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"76 777 622" заменить цифрами "77 315 618";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"540 967" заменить цифрами "546 537";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"204 954" заменить цифрами "218 172";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"11 920" заменить цифрами "1 772".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решениях Атырауского городского маслихата от 27 марта 2015 года № 262 "О внесении изменений и дополнений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3175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апреля 2015 года в газете "Прикаспийская коммуна") и от 19 июня 2015 года № 278 "О внесении изменений и дополнения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 </w:t>
      </w:r>
      <w:r>
        <w:rPr>
          <w:rFonts w:ascii="Times New Roman"/>
          <w:b w:val="false"/>
          <w:i w:val="false"/>
          <w:color w:val="000000"/>
          <w:sz w:val="28"/>
        </w:rPr>
        <w:t>3252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июня 2015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пунктах 4 цифры "2014" заменить цифрами "2015".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ХХХVI сессии                  А. Бопылдыков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сентября 2015 года № 292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 года № 234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04"/>
        <w:gridCol w:w="905"/>
        <w:gridCol w:w="905"/>
        <w:gridCol w:w="8119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74 185 029</w:t>
            </w:r>
          </w:p>
        </w:tc>
      </w:tr>
      <w:tr>
        <w:trPr>
          <w:trHeight w:val="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67 933 571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23 687 426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23 687 426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32 474 434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32 474 434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5 700 618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4 197 321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1 090 288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4 947 658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4 087 681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1 123 319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868 327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118 467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653 329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653 329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1 710 220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3 672 911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3 672 911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77 315 618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683 494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452 402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42 829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144 489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39 684</w:t>
            </w:r>
          </w:p>
        </w:tc>
      </w:tr>
      <w:tr>
        <w:trPr>
          <w:trHeight w:val="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39 684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31 683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21 625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169 783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12 744 356</w:t>
            </w:r>
          </w:p>
        </w:tc>
      </w:tr>
      <w:tr>
        <w:trPr>
          <w:trHeight w:val="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2 487 315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1 163 034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8 029 212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8 029 212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7 607 424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421 788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2 227 829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1 466 536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318 560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психолого-медики-педагогической консультативной помощи населению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1 039 497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761 293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949 721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753 721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41 871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252 976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49 798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46 505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посвященных семидесятилетию Победы Великой Отечественной войне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11 580 082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7 352 429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61 454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7 069 626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3 378 353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3 691 273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2 708 422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333 932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62 369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1 212 147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1 162 343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1 519 231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1 518 211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723 141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443 725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652 914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297 285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47 848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100 481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90 481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23 458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14 822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33 541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Рахвитие объектов сельского хозяйства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25 409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26 747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44 081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2 623 497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2 551 545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2 551 545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1 269 284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1 162 261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33 017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904"/>
        <w:gridCol w:w="714"/>
        <w:gridCol w:w="926"/>
        <w:gridCol w:w="8438"/>
        <w:gridCol w:w="2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-3 330 589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сентября 2015 года № 292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2014 года № 234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551"/>
        <w:gridCol w:w="2654"/>
      </w:tblGrid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