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555e" w14:textId="bd45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 коммунальной собственности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27 ноября 2015 года № 2115. Зарегистрировано Департаментом юстиции Атырауской области 11 декабря 2015 года № 3391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"Об утверждении Правил продажи объектов приватизации",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Приватизировать имущества Атырауской городской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следующие постановления акимата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>979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августа 2014 года "О приватизации имущества коммунальной собственности города Атырау" (зарегистрированное в Реестре государственной регистрации нормативных правовых актов за № 2998, опубликованное 27 сентября 2014 года в областной газете "Прикаспийская коммуна");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594 от 23 апреля 2015 года "О внесении изменении в постановление акимата города Атырау от 28 августа 2014 года № 979 "О приватизации имущества коммунальной собственности города Атырау" (зарегистрированное в Реестре государственной регистрации нормативных правовых актов за № 3196, опубликованное 7 мая 2015 года в областной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города Айтбаева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Зайдуллин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Атырауского городского акимата № 2115 "27" ноября 2015 года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городской коммунальной собственности подлежащих приватизации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404"/>
        <w:gridCol w:w="1941"/>
        <w:gridCol w:w="1029"/>
        <w:gridCol w:w="3365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Faw Ca6602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Е466BN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"Бесиктинская средняя общеобразовательная школа-интернат" государственного учреждения "Городской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 УАЗ 22069-04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E064BF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коммунально-казенное предприятие "Дворец культуры имени Курмангазы"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Автотратспорт Toyota Camry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266AK06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города Атырау"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Toyota Camry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E176PK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"Хозяйственное управление аппарата акима города Атырау"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Toyota Land Cruiser 100vx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506AL06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Toyota Camry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"Атырауский городской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ГАЗ 31105-120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E165PK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Skoda Octavia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Е101PK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Ваз 212300 Шевроле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"Атырау Су Арнасы" Государственного учреждения "Городской отдел жилищно-коммунального хозяйства, пассажирского транспорта и автомобильных дорог" Акимата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Ваз 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Ваз 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Ваз 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Skoda Octavia A4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Lada 21214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E190PK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Атырауского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Ваз 21213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E086BM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"Станция юных натуралистов города Атырау"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