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a4ea" w14:textId="f65a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Атырау от 20 июня 2012 года № 1006 "Об установлении квоты рабочих мест по городу Атырау"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23 декабря 2015 года № 2316. Зарегистрировано Департаментом юстиции Атырауской области 29 декабря 2015 года № 3413. Утратило силу постановлением Атырауского городского акимата Атырауской области от 18 апреля 2016 года № 510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Атырауского городского акимата Атырауской области от 18.04.2016 № </w:t>
      </w:r>
      <w:r>
        <w:rPr>
          <w:rFonts w:ascii="Times New Roman"/>
          <w:b w:val="false"/>
          <w:i w:val="false"/>
          <w:color w:val="ff0000"/>
          <w:sz w:val="28"/>
        </w:rPr>
        <w:t>510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городской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следующее изменение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Атырау от 20 июня 2012 года № 1006 "Об установлении квоты рабочих мест по городу Атырау" (далее - Постановление) (зарегистрированное в Реестре государственной регистрации нормативных правовых актов за № 4-1-166, опубликованное 5 июля 2012 года в областной газете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для инвалидов в размере трех процентов от численности рабочих мест без учета рабочих мест на тяжелых работах, работах с вредными, опасными условиями труда в порядке, определяемом центральным исполнительным органом;".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Шакирову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Ожаев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