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09ff" w14:textId="36d0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Дамбинского сельского округа города Атырау Атырауской области от 22 октября 2015 года № 57. Зарегистрировано Департаментом юстиции Атырауской области 26 ноября 2015 года № 3358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Дамбинского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в селе Дамба-2, Дамбинского сельского округа, города Атырау: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улице № 1 наименование "Мардана Арыстанова";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улице № 2 наименование "Хамзы Каратаева"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Дамбинского сельского округа          Байзуллин 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