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bc88" w14:textId="59eb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09 февраля 2015 года № 83. Зарегистрировано Департаментом юстиции Атырауской области 02 марта 2015 года № 3113. Утратило силу постановлением Жылыойского районного акимата Атырауской области от 15 мая 2015 года № 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Жылыойского районного акимата Атырауской области от 15.05.2015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от 1 марта 2011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утвержденного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Жылыойского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Ахметова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Жылыойского района от "9" февраля 2015 года № 83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 расчета ставки арендной платы при передаче районного коммунального имущества в имущественный наем (аренду)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приложению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S х Кт х Кк х Кск х Кр х Квд х Копф,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Кт-коэффициент,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/100 х Кп,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С-остаточная стоимость оборудования по данным бухгалтерского учета.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- предельные нормы амортизации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Кп-понижающий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расчета ставки арендной платы при передаче районного коммунального имущества в имущественный наем (аренду) 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1768"/>
        <w:gridCol w:w="8912"/>
      </w:tblGrid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 Жылыойский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"/>
        <w:gridCol w:w="10464"/>
        <w:gridCol w:w="1186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отстутствии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территориальное расположение (Кр):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для районных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поселок,село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 для обслуживания населения (в зданиях районных коммунальных юридических лиц с ограниченным доступом применяется понижающий коэффициент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 в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 среднего, технического, профессионального, послесреднего образования, 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районных коммунальных юридических лиц с пропускной системой (ограниченным доступом), а также для столовых и буфетов в учебных заведениях,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видов деятельности, за исключением видов деятельности, указанных в пунктах 5.1-5.7.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благотворительных и общественных объединений,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