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1961" w14:textId="af21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2014 года № 26-2 "О районном бюджете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27 марта 2015 года № 27-3. Зарегистрировано Департаментом юстиции Атырауской области 13 апреля 2015 года № 3160. Утратило силу решением Жылыойского районного маслихата Атырауской области от 29 февраля 2016 года № 37-2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Жылыойского районного маслихата Атырауской области от 29.02.2016 № </w:t>
      </w:r>
      <w:r>
        <w:rPr>
          <w:rFonts w:ascii="Times New Roman"/>
          <w:b w:val="false"/>
          <w:i w:val="false"/>
          <w:color w:val="ff0000"/>
          <w:sz w:val="28"/>
        </w:rPr>
        <w:t>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2015-2017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2014 года № 26-2 "О районном бюджете на 2015-2017 годы" (зарегистрированное в реестре государственной регистрации нормативных правовых актов за № 3082, опубликовано в газете "Кен Жылой" 26 февраля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"16 022 818" заменить цифрами "15 419 630";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"2 157 111" заменить цифрами "1 647 012";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"16 022 818" заменить цифрами "15 497 254";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"-2973" заменить цифрами "-80 597";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"2973" заменить цифрами "80 597";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используемые остатки бюджетных средств цифру "0" заменить цифрами "77 624".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(Б. Султанов).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XХVІІ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Майлыбаев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11947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27 марта 2015 года № 27-3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2014 года № 26-2 "О районном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78"/>
        <w:gridCol w:w="983"/>
        <w:gridCol w:w="170"/>
        <w:gridCol w:w="235"/>
        <w:gridCol w:w="821"/>
        <w:gridCol w:w="123"/>
        <w:gridCol w:w="74"/>
        <w:gridCol w:w="6083"/>
        <w:gridCol w:w="282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15 419 630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13 675 680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11947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марта 2015 года № 27-3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25 декабря 2014 года № 26-2 "О районном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аппарата акима района в городе, города районного значения, поселка, села, сельского округа на 2015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тыс.тенге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2640"/>
        <w:gridCol w:w="2131"/>
        <w:gridCol w:w="1799"/>
        <w:gridCol w:w="1799"/>
        <w:gridCol w:w="18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0"/>
        <w:gridCol w:w="2639"/>
        <w:gridCol w:w="1799"/>
        <w:gridCol w:w="1799"/>
        <w:gridCol w:w="1799"/>
        <w:gridCol w:w="2"/>
        <w:gridCol w:w="21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