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7db49" w14:textId="a27db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Жылыойского района Атырауской области от 09 апреля 2015 года № 167. Зарегистрировано Департаментом юстиции Атырауской области 12 мая 2015 года № 3202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Жылыойского района Атырауской области от 05.01.2016 № </w:t>
      </w:r>
      <w:r>
        <w:rPr>
          <w:rFonts w:ascii="Times New Roman"/>
          <w:b w:val="false"/>
          <w:i w:val="false"/>
          <w:color w:val="ff0000"/>
          <w:sz w:val="28"/>
        </w:rPr>
        <w:t>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решением Жылыойского районного маслихата от 27 марта 2015 года № ХХVII-12 "О получении согласия к перечню должностей специалистов социального обеспечения, образования и культуры, являющихся гражданскими служащими и работающих в сельской местности",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перечень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местности,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Н. Умирбаева.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силу со дня государственной регистрации в органах юстиции и вводится в действие по истечении десяти календарных дней после дня его первого офицального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ХХVII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Жылыойского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"09" </w:t>
            </w:r>
            <w:r>
              <w:rPr>
                <w:rFonts w:ascii="Times New Roman"/>
                <w:b w:val="false"/>
                <w:i/>
                <w:color w:val="000000"/>
                <w:sz w:val="20"/>
                <w:u w:val="single"/>
              </w:rPr>
              <w:t>04</w:t>
            </w:r>
            <w:r>
              <w:rPr>
                <w:rFonts w:ascii="Times New Roman"/>
                <w:b w:val="false"/>
                <w:i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Майлыбаев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Жылыойского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"09" </w:t>
            </w:r>
            <w:r>
              <w:rPr>
                <w:rFonts w:ascii="Times New Roman"/>
                <w:b w:val="false"/>
                <w:i/>
                <w:color w:val="000000"/>
                <w:sz w:val="20"/>
                <w:u w:val="single"/>
              </w:rPr>
              <w:t>04</w:t>
            </w:r>
            <w:r>
              <w:rPr>
                <w:rFonts w:ascii="Times New Roman"/>
                <w:b w:val="false"/>
                <w:i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Жылыойского районного акимата № 167 от 09 апреля 2015 года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специалистов социального обеспечения, образования и культуры, являющихся гражданскими служащими и работающих в сельской местности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Должности специалистов социального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социальный работник по уходу;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Должности специалистов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государственного учреждения и казенного предприятия (по учебной и воспитательной работе);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дошкольного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заведующий библиотекой, интернатом;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специалисты (главные, старшие): учителя всех специальностей, воспитатель, вожатый, музыкальный руководитель, инструктор, методист, психолог, социальный педагог, медицинская сестра, диетическая сестра, библиотекарь, руководитель кружка, лаборант.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Должности специалистов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специалисты (главные, старшие): библиотекарь, методист, музыкальный руководитель.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