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8575" w14:textId="a708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Жылыойского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20 апреля 2015 года № 199. Зарегистрировано Департаментом юстиции Атырауской области 20 мая 2015 года № 3209. Утратило силу постановлением акимата Жылыойского района Атырауской области от 14 октября 2015 года № 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Жылыойского района Атырауской области от 14.10.2015 № </w:t>
      </w:r>
      <w:r>
        <w:rPr>
          <w:rFonts w:ascii="Times New Roman"/>
          <w:b w:val="false"/>
          <w:i w:val="false"/>
          <w:color w:val="ff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автомобильном транспортом",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Утвердить схему и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Жылыойского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Контроль за исполнением настоящего постановления возложить на заместителя акима района Н. Умирбаева.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Жылыойского района № 199 от 20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Жылыойского района № 199 от 20 аперля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Жылыойского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Настоящие Правила перевозки в общеобразовательные школы детей, проживающих в отдаленных населенных пунктах Жылыойского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а) разработаны в соответствии Постановлением Правительства Республики Казахстан от 13 ноября 2014 года № </w:t>
      </w:r>
      <w:r>
        <w:rPr>
          <w:rFonts w:ascii="Times New Roman"/>
          <w:b w:val="false"/>
          <w:i w:val="false"/>
          <w:color w:val="000000"/>
          <w:sz w:val="28"/>
        </w:rPr>
        <w:t>1196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Постановлением Правительства Республики Казахстан от 2 июля 2011 года № </w:t>
      </w:r>
      <w:r>
        <w:rPr>
          <w:rFonts w:ascii="Times New Roman"/>
          <w:b w:val="false"/>
          <w:i w:val="false"/>
          <w:color w:val="000000"/>
          <w:sz w:val="28"/>
        </w:rPr>
        <w:t>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Жылыойского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Колонны из двух и более автобусов, перевозящих детей на загородных дорогах, в обязательном порядке сопровождаются специальными автомобилями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организации перевозок в учебные заведения перевозчик совместно с местными исполнительными органами и администраций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Площадки, отводимые для ожидающих автобус детей, должны быть достаточно большими, чтобы не допускать выхода детей на проезжую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Перевозка групп детей автобусами в период с 22.00 до 06.00 часов, а также в условиях недостаточной видимости (туман, снегопад, дождь и другие)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