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9214" w14:textId="ab69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Жылыойского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Жылыойского района Атырауской области от 18 сентября 2015 года № 32-2. Зарегистрировано Департаментом юстиции Атырауской области 09 октября 2015 года № 3311. Утратило силу решением маслихата Жылыойского района Атырауской области от 22 июня 2016 года № 3-11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Жылыойского района Атырауской области от 22.06.2016 № </w:t>
      </w:r>
      <w:r>
        <w:rPr>
          <w:rFonts w:ascii="Times New Roman"/>
          <w:b w:val="false"/>
          <w:i w:val="false"/>
          <w:color w:val="ff0000"/>
          <w:sz w:val="28"/>
        </w:rPr>
        <w:t>3-11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Жылыойского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(А. Сулейменов) районного маслихата по вопросам экологии, соблюдения аграрной законности, правопорядка и депутатской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Мәмбетова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Кенганов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районного маслихата от 18 сентября 2015 года № 32-2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Жылыойского районного маслихата"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"Аппарат Жылыойского районного маслихата" (далее – "Аппарат маслихата")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маслихата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маслихата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маслихата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маслихата по вопросам своей компетенции в установленном законодательством порядке принимает решения, оформляемые распоряжениями секретаря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Аппарата маслихата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Республика Казахстан, Атырауская область, Жылыойский район, город Кульсары, проспект Махамбета 26, почтовый индекс: 060100.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– "Жылыой ауданы мәслихатының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– государственное учреждение "Аппарат Жылыойского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Аппарата маслихата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маслихата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Аппарата маслихата: обеспечение деятельности Жылыойского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 Обеспечение организационной и сессионной деятельности Жылыойского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взаимодействие маслихата с аппаратом акима района, трудовыми коллективами, предприятиями, организациями, учреждениями и органами самоуправления, в пределах полномочий,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ведет свою работу на основе перспективных и текущих планов, составляемых в соответствии с планами работы маслихата, его постоянных и иных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оказывает практическую помощь и содействие депутатам маслихата в осуществлении ими своих полномочий, организации приема граждан, отчетов и встреч с избирателями, обеспечивает их необходимыми справочными материалами, обобщает поступающие в маслихат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разработку мероприятий по выполнению критических замечаний и предложений, высказанных депутатами на сессиях маслихата, осуществляет совместно с постоянными комиссиями контроль за ходом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учет и контроль за своевременным рассмотрением депутатских запросов;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участвует в подготовке материалов по вопросам административно-территориального устройства, осуществляет учебу депутатов, обобщает и внедряет в практику передовой опыт работы маслихатов всех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единый порядок делопроизводства, разрабатывает предложения по совершенствованию форм и методов работы с документами в Аппарате маслихата, осуществляет контроль за своевременным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подготовку проектов докладов, решений, справок и других документов по вопросам деятельности маслихата, обеспечивает оформление, выпуск и хранение подлинников нормативно-распорядительных документов, издаваемых маслихатом, осуществляет ведение, соответствующее оформление протоколов сессий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доводит в установленном порядке до предприятий, учреждений и организаций, должностных лиц и граждан решения маслихата и его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учет и регистрацию писем, заявлений и жалоб граждан, организует своевременное их рассмотрение;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печатание, копирование и оперативное размножение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оформление, хранение и своевременную передачу материалов в архив;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учет личных дел работников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 Аппарата маслихата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1 Руководство Аппарата маслихата осуществляется секретарем, который несет персональную ответственность за выполнение возложенных на аппарат маслихата задач и осушествление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маслихата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секретаря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проверку подлинности собранных подписей депутатов маслихата, инициирующих вопрос о выражении недоверия акиму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выполняет по решению маслихата иные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отсутствии секретаря маслихата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маслихата возглавляется руководителем аппарата, назначаемый на должность и освобождаемый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маслихата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Аппаратом маслихата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маслихата не вправе самостоятельно отчуждать или иным способом распоряжаться закрепленным за ним имуществом и имуществом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Аппарата маслихата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