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d07c" w14:textId="cd9d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декабря 2015 года № 35-2. Зарегистрировано Департаментом юстиции Атырауской области 15 января 2016 года № 3443. Утратило силу решением Жылыойского районного маслихата Атырауской области от 28 марта 2017 года № 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ff0000"/>
          <w:sz w:val="28"/>
        </w:rPr>
        <w:t>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2016-2018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22 450 807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- 19 776 958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13 076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132 177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2 528 596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22 483 312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3 957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-36 462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36 462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32 505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Жылыойского района Атырауской области от 28.04.2016 N </w:t>
      </w:r>
      <w:r>
        <w:rPr>
          <w:rFonts w:ascii="Times New Roman"/>
          <w:b w:val="false"/>
          <w:i w:val="false"/>
          <w:color w:val="ff0000"/>
          <w:sz w:val="28"/>
        </w:rPr>
        <w:t>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11.07.2015 № </w:t>
      </w:r>
      <w:r>
        <w:rPr>
          <w:rFonts w:ascii="Times New Roman"/>
          <w:b w:val="false"/>
          <w:i w:val="false"/>
          <w:color w:val="ff0000"/>
          <w:sz w:val="28"/>
        </w:rPr>
        <w:t>4-1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31.10.2016 № </w:t>
      </w:r>
      <w:r>
        <w:rPr>
          <w:rFonts w:ascii="Times New Roman"/>
          <w:b w:val="false"/>
          <w:i w:val="false"/>
          <w:color w:val="ff0000"/>
          <w:sz w:val="28"/>
        </w:rPr>
        <w:t>6-1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14.12.2016 № </w:t>
      </w:r>
      <w:r>
        <w:rPr>
          <w:rFonts w:ascii="Times New Roman"/>
          <w:b w:val="false"/>
          <w:i w:val="false"/>
          <w:color w:val="ff0000"/>
          <w:sz w:val="28"/>
        </w:rPr>
        <w:t>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на 2016 год норматив общей суммы поступлений общегосударственных налогов в бюджет района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 - 50%.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маслихата Жылыойского района Атырауской области от 31.10.2016 № </w:t>
      </w:r>
      <w:r>
        <w:rPr>
          <w:rFonts w:ascii="Times New Roman"/>
          <w:b w:val="false"/>
          <w:i w:val="false"/>
          <w:color w:val="ff0000"/>
          <w:sz w:val="28"/>
        </w:rPr>
        <w:t>6-1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14.12.2016 № </w:t>
      </w:r>
      <w:r>
        <w:rPr>
          <w:rFonts w:ascii="Times New Roman"/>
          <w:b w:val="false"/>
          <w:i w:val="false"/>
          <w:color w:val="ff0000"/>
          <w:sz w:val="28"/>
        </w:rPr>
        <w:t>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2016 год объемы бюджетных изъятий из районного бюджета в областной бюджет в сумме – 12 189 005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с 1 января 2016 года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2016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915 291 тысяч тенге -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370 243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59 138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5 410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1 444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12 210 тысяч тенге - на реализацию Плана мероприятий по обеспечению прав и улучшению качества жизни инвалидов в Республике Казахстан на 2012–2018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районном бюджете на 2016 год предусмотрены бюджетные кредиты в сумме 3 181 тысяч тенге местным исполнительным органам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районном бюджете на 2016 год предусмотрены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720 тысяч тенге - на социальную помощь отдельным категориям нуждающихся граждан по решениям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6 840 тысяч тенге - на государственные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1 235 тысяч тенге - на единовременную материальную помощь участникам ликвидации аварии на Чернобыльской 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на 2016 год в сумме 1 242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изменением, внесенным решением маслихата Жылыойского района Атырауской области от 31.10.2016 № </w:t>
      </w:r>
      <w:r>
        <w:rPr>
          <w:rFonts w:ascii="Times New Roman"/>
          <w:b w:val="false"/>
          <w:i w:val="false"/>
          <w:color w:val="ff0000"/>
          <w:sz w:val="28"/>
        </w:rPr>
        <w:t>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Установить специалистам в области социального обеспечения, образования и культуры, являющимся гражданскими служащими и работающим в сельской местности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ХXХV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2015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маслихата Жылыойского района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1161"/>
        <w:gridCol w:w="629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24 декабря 2015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92"/>
        <w:gridCol w:w="1292"/>
        <w:gridCol w:w="5612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24 декабря 2015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3"/>
        <w:gridCol w:w="1103"/>
        <w:gridCol w:w="659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24 декабря 2015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