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3094" w14:textId="9f730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в Президенты, депутаты Сената и Мажилиса Парламента, маслихатов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04 марта 2015 года № 144. Зарегистрировано Департаментом юстиции Атырауской области 16 марта 2015 года № 3126.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совместно с районной территориальной избирательной комиссией (по согласованию) места, для размещения агитационных печатных материалов для всех кандидатов в Президенты, депутаты Сената и Мажилиса Парламента, маслихатов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акима района Калиева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4 " марта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Пазулов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от " 4 " марта 2015 года № 144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 мест по Махамбетскому району для размещения агитационных печатных материалов для всех кандидатов в Президенты, депутаты Сената и Мажилиса Парламента, маслихатов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Махамбетского района Атырауской области от 20.08.2020 № </w:t>
      </w:r>
      <w:r>
        <w:rPr>
          <w:rFonts w:ascii="Times New Roman"/>
          <w:b w:val="false"/>
          <w:i w:val="false"/>
          <w:color w:val="ff0000"/>
          <w:sz w:val="28"/>
        </w:rPr>
        <w:t>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405"/>
        <w:gridCol w:w="9727"/>
      </w:tblGrid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0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для размещения агитационных печатных материалов 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Махамбетский сельский округ 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Махамбет, стенд возле дома №14/2 на улице А.Кунанбаева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Махамбетский сельский округ 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Махамбет, стенд возле дома №14 на улице "50 лет Жайык шугыласы"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Махамбетский сельский округ 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Махамбет, стенд возле дома №21/2 на улице У.Есмагамбетова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Махамбетский сельский округ 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Сарытогай, стенд возле дома №24 на улице К.Калыбекова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Жалгансайский сельский округ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Жалгансай, стенд возле дома №43 улицы Р.Отарова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Есболский сельский округ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Есбол, стенд возле дома №19 на улице М.Утемисулы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Есболский сельский округ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Енбекшил, стенд возле дома №35 на улице М.Шокая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Есболский сельский округ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Ортакшыл, стенд возле дома №17 на улице А.Кунанбаева.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Акжайыкский сельский округ 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Акжайык, стенд возле дома №19 на улице М.Утемисулы 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Алгинский сельский округ 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Алга, стенд возле дома №9 на улице Центрального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 постановлением акимата Махамбетского района Атырауской области от 20.08.2020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 постановлением акимата Махамбетского района Атырауской области от 20.08.2020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Бейбарыский сельский округ 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Бейбарыс, стенд возле дома №1 а на улице Айтеке би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2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Бейбарыский сельский округ 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Талдыкуль, стенд возле дома №19 на улице Ж.Жабаева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Сарайчиковский сельский округ 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Сарайчик, стенд возле дома №23 на улице М.Маметовой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Сарайчиковский сельский округ 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Сарайчик, стенд возле дома №43 на улице А.Иманова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5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Сарайчиковский сельский округ 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Старый Сарайчик, стенд возле дома №17 на улице Н.Уалиева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6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Баксайский сельский округ 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Тандай, стенд возле дома №15 на улице М.Есенбаева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7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Актогайский сельский округ 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Актогай, стенд возле дома №26 а на улице Наурыза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