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70703" w14:textId="b4707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сентября 2015 года № 320 "О повышении ставок единого земельного налога и базовых ставок земельного налога на не используемые в соответствии с земельным законодательством Республики Казахстан земли сельскохозяйственного назначения в Махамбетском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24 декабря 2015 года № 351. Зарегистрировано Департаментом юстиции Атырауской области 11 января 2016 года № 3425. Утратило силу решением Махамбетского районного маслихата Атырауской области от 24 февраля 2016 года № 367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Махамбетского районного маслихата Атырауской области от 24.02.2016 № </w:t>
      </w:r>
      <w:r>
        <w:rPr>
          <w:rFonts w:ascii="Times New Roman"/>
          <w:b w:val="false"/>
          <w:i w:val="false"/>
          <w:color w:val="ff0000"/>
          <w:sz w:val="28"/>
        </w:rPr>
        <w:t>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принятия).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</w:t>
      </w:r>
      <w:r>
        <w:rPr>
          <w:rFonts w:ascii="Times New Roman"/>
          <w:b w:val="false"/>
          <w:i w:val="false"/>
          <w:color w:val="000000"/>
          <w:sz w:val="28"/>
        </w:rPr>
        <w:t xml:space="preserve">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22 сентября 2015 года № 320 "О повышении ставок единого земельного налога и базовых ставок земельного налога на не используемые в соответствии с земельным законодательством Республики Казахстан земли сельскохозяйственного назначения в Махамбетском районе" (зарегистрировано в реестре государственной регистрации нормативных правовых актов за № 3317, опубликовано 29 октября 2015 года в районной газете "Жайык шугыласы")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слова "базовых", "базовые"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решения возложить на председателя постоянной комисcии районного маслихата по вопросам соблюдение законодательства, экономики и бюджета (Ш. Торбаева).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37-сессии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Қурманбаев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