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c738" w14:textId="66bc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Бейбарыского сельского округа Махамбетского района Атырауской области от 27 апреля 2015 года № 9. Зарегистрировано Департаментом юстиции Атырауской области 04 мая 2015 года № 3197. Утратило силу решением акима Бейбарыского сельского округа Махамбетского района Атырауской области от 17 июня 2015 года № 15</w:t>
      </w:r>
    </w:p>
    <w:p>
      <w:pPr>
        <w:spacing w:after="0"/>
        <w:ind w:left="0"/>
        <w:jc w:val="both"/>
      </w:pPr>
      <w:bookmarkStart w:name="z5" w:id="0"/>
      <w:r>
        <w:rPr>
          <w:rFonts w:ascii="Times New Roman"/>
          <w:b w:val="false"/>
          <w:i w:val="false"/>
          <w:color w:val="ff0000"/>
          <w:sz w:val="28"/>
        </w:rPr>
        <w:t xml:space="preserve">      Сноска. Утратило силу решением акима Бейбарыского сельского округа Махамбетского района Атырауской области от 17.06.2015 № </w:t>
      </w:r>
      <w:r>
        <w:rPr>
          <w:rFonts w:ascii="Times New Roman"/>
          <w:b w:val="false"/>
          <w:i w:val="false"/>
          <w:color w:val="000000"/>
          <w:sz w:val="28"/>
        </w:rPr>
        <w:t>15</w:t>
      </w:r>
      <w:r>
        <w:rPr>
          <w:rFonts w:ascii="Times New Roman"/>
          <w:b w:val="false"/>
          <w:i w:val="false"/>
          <w:color w:val="ff0000"/>
          <w:sz w:val="28"/>
        </w:rPr>
        <w:t>.</w:t>
      </w:r>
      <w:r>
        <w:br/>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ветринарного-санитарного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23 от 28 января 2015 года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В связи с возникновением болезни пастереллез установить ограничительные мероприятия на территории товарищества с ограниченной ответственностью "СП Первомайский" Бейбарыского сельского округа.</w:t>
      </w:r>
      <w:r>
        <w:br/>
      </w:r>
      <w:r>
        <w:rPr>
          <w:rFonts w:ascii="Times New Roman"/>
          <w:b w:val="false"/>
          <w:i w:val="false"/>
          <w:color w:val="000000"/>
          <w:sz w:val="28"/>
        </w:rPr>
        <w:t>
      2. 
</w:t>
      </w:r>
      <w:r>
        <w:rPr>
          <w:rFonts w:ascii="Times New Roman"/>
          <w:b w:val="false"/>
          <w:i w:val="false"/>
          <w:color w:val="000000"/>
          <w:sz w:val="28"/>
        </w:rPr>
        <w:t>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Республиканскому государственному учреждению "Махамбетское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 (по согласованию) принять необходимые меры вытекающие из данного решения.</w:t>
      </w:r>
      <w:r>
        <w:br/>
      </w:r>
      <w:r>
        <w:rPr>
          <w:rFonts w:ascii="Times New Roman"/>
          <w:b w:val="false"/>
          <w:i w:val="false"/>
          <w:color w:val="000000"/>
          <w:sz w:val="28"/>
        </w:rPr>
        <w:t>
      3. 
</w:t>
      </w:r>
      <w:r>
        <w:rPr>
          <w:rFonts w:ascii="Times New Roman"/>
          <w:b w:val="false"/>
          <w:i w:val="false"/>
          <w:color w:val="000000"/>
          <w:sz w:val="28"/>
        </w:rPr>
        <w:t>
Контроль за исполнением данного решения оставляю за собой.</w:t>
      </w:r>
      <w:r>
        <w:br/>
      </w:r>
      <w:r>
        <w:rPr>
          <w:rFonts w:ascii="Times New Roman"/>
          <w:b w:val="false"/>
          <w:i w:val="false"/>
          <w:color w:val="000000"/>
          <w:sz w:val="28"/>
        </w:rPr>
        <w:t>
      4. 
</w:t>
      </w:r>
      <w:r>
        <w:rPr>
          <w:rFonts w:ascii="Times New Roman"/>
          <w:b w:val="false"/>
          <w:i w:val="false"/>
          <w:color w:val="000000"/>
          <w:sz w:val="28"/>
        </w:rPr>
        <w:t>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округа                                С. Сатымқызы</w:t>
      </w:r>
    </w:p>
    <w:tbl>
      <w:tblPr>
        <w:tblW w:w="0" w:type="auto"/>
        <w:tblCellSpacing w:w="0" w:type="auto"/>
        <w:tblBorders>
          <w:top w:val="none"/>
          <w:left w:val="none"/>
          <w:bottom w:val="none"/>
          <w:right w:val="none"/>
          <w:insideH w:val="none"/>
          <w:insideV w:val="none"/>
        </w:tblBorders>
      </w:tblPr>
      <w:tblGrid>
        <w:gridCol w:w="7810"/>
        <w:gridCol w:w="4190"/>
      </w:tblGrid>
      <w:tr>
        <w:trPr>
          <w:trHeight w:val="30" w:hRule="atLeast"/>
        </w:trPr>
        <w:tc>
          <w:tcPr>
            <w:tcW w:w="78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МРУЗПП____________</w:t>
            </w:r>
            <w:r>
              <w:br/>
            </w:r>
            <w:r>
              <w:rPr>
                <w:rFonts w:ascii="Times New Roman"/>
                <w:b w:val="false"/>
                <w:i w:val="false"/>
                <w:color w:val="000000"/>
                <w:sz w:val="20"/>
              </w:rPr>
              <w:t>
</w:t>
            </w:r>
            <w:r>
              <w:rPr>
                <w:rFonts w:ascii="Times New Roman"/>
                <w:b w:val="false"/>
                <w:i/>
                <w:color w:val="000000"/>
                <w:sz w:val="20"/>
              </w:rPr>
              <w:t>СОГЛАСОВАНО:</w:t>
            </w:r>
            <w:r>
              <w:br/>
            </w:r>
            <w:r>
              <w:rPr>
                <w:rFonts w:ascii="Times New Roman"/>
                <w:b w:val="false"/>
                <w:i w:val="false"/>
                <w:color w:val="000000"/>
                <w:sz w:val="20"/>
              </w:rPr>
              <w:t>
</w:t>
            </w:r>
            <w:r>
              <w:rPr>
                <w:rFonts w:ascii="Times New Roman"/>
                <w:b w:val="false"/>
                <w:i/>
                <w:color w:val="000000"/>
                <w:sz w:val="20"/>
              </w:rPr>
              <w:t>Главный врач коммунального</w:t>
            </w:r>
            <w:r>
              <w:br/>
            </w:r>
            <w:r>
              <w:rPr>
                <w:rFonts w:ascii="Times New Roman"/>
                <w:b w:val="false"/>
                <w:i w:val="false"/>
                <w:color w:val="000000"/>
                <w:sz w:val="20"/>
              </w:rPr>
              <w:t>
</w:t>
            </w:r>
            <w:r>
              <w:rPr>
                <w:rFonts w:ascii="Times New Roman"/>
                <w:b w:val="false"/>
                <w:i/>
                <w:color w:val="000000"/>
                <w:sz w:val="20"/>
              </w:rPr>
              <w:t>государственного предприятия на</w:t>
            </w:r>
            <w:r>
              <w:br/>
            </w:r>
            <w:r>
              <w:rPr>
                <w:rFonts w:ascii="Times New Roman"/>
                <w:b w:val="false"/>
                <w:i w:val="false"/>
                <w:color w:val="000000"/>
                <w:sz w:val="20"/>
              </w:rPr>
              <w:t>
</w:t>
            </w:r>
            <w:r>
              <w:rPr>
                <w:rFonts w:ascii="Times New Roman"/>
                <w:b w:val="false"/>
                <w:i/>
                <w:color w:val="000000"/>
                <w:sz w:val="20"/>
              </w:rPr>
              <w:t>праве хозяйственного ведения</w:t>
            </w:r>
            <w:r>
              <w:br/>
            </w:r>
            <w:r>
              <w:rPr>
                <w:rFonts w:ascii="Times New Roman"/>
                <w:b w:val="false"/>
                <w:i w:val="false"/>
                <w:color w:val="000000"/>
                <w:sz w:val="20"/>
              </w:rPr>
              <w:t>
</w:t>
            </w:r>
            <w:r>
              <w:rPr>
                <w:rFonts w:ascii="Times New Roman"/>
                <w:b w:val="false"/>
                <w:i/>
                <w:color w:val="000000"/>
                <w:sz w:val="20"/>
              </w:rPr>
              <w:t>"Махамбетская центральная</w:t>
            </w:r>
            <w:r>
              <w:br/>
            </w:r>
            <w:r>
              <w:rPr>
                <w:rFonts w:ascii="Times New Roman"/>
                <w:b w:val="false"/>
                <w:i w:val="false"/>
                <w:color w:val="000000"/>
                <w:sz w:val="20"/>
              </w:rPr>
              <w:t>
</w:t>
            </w:r>
            <w:r>
              <w:rPr>
                <w:rFonts w:ascii="Times New Roman"/>
                <w:b w:val="false"/>
                <w:i/>
                <w:color w:val="000000"/>
                <w:sz w:val="20"/>
              </w:rPr>
              <w:t>районная больница" Управления</w:t>
            </w:r>
            <w:r>
              <w:br/>
            </w:r>
            <w:r>
              <w:rPr>
                <w:rFonts w:ascii="Times New Roman"/>
                <w:b w:val="false"/>
                <w:i w:val="false"/>
                <w:color w:val="000000"/>
                <w:sz w:val="20"/>
              </w:rPr>
              <w:t>
</w:t>
            </w:r>
            <w:r>
              <w:rPr>
                <w:rFonts w:ascii="Times New Roman"/>
                <w:b w:val="false"/>
                <w:i/>
                <w:color w:val="000000"/>
                <w:sz w:val="20"/>
              </w:rPr>
              <w:t>здравоохранения Атырауской области</w:t>
            </w:r>
            <w:r>
              <w:br/>
            </w:r>
            <w:r>
              <w:rPr>
                <w:rFonts w:ascii="Times New Roman"/>
                <w:b w:val="false"/>
                <w:i w:val="false"/>
                <w:color w:val="000000"/>
                <w:sz w:val="20"/>
              </w:rPr>
              <w:t>
</w:t>
            </w:r>
            <w:r>
              <w:rPr>
                <w:rFonts w:ascii="Times New Roman"/>
                <w:b w:val="false"/>
                <w:i/>
                <w:color w:val="000000"/>
                <w:sz w:val="20"/>
              </w:rPr>
              <w:t>"27" апрель 2015 года</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Сабиров</w:t>
            </w:r>
          </w:p>
        </w:tc>
      </w:tr>
      <w:tr>
        <w:trPr>
          <w:trHeight w:val="30" w:hRule="atLeast"/>
        </w:trPr>
        <w:tc>
          <w:tcPr>
            <w:tcW w:w="78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Руководитель республиканского</w:t>
            </w:r>
            <w:r>
              <w:br/>
            </w:r>
            <w:r>
              <w:rPr>
                <w:rFonts w:ascii="Times New Roman"/>
                <w:b w:val="false"/>
                <w:i w:val="false"/>
                <w:color w:val="000000"/>
                <w:sz w:val="20"/>
              </w:rPr>
              <w:t>
</w:t>
            </w:r>
            <w:r>
              <w:rPr>
                <w:rFonts w:ascii="Times New Roman"/>
                <w:b w:val="false"/>
                <w:i/>
                <w:color w:val="000000"/>
                <w:sz w:val="20"/>
              </w:rPr>
              <w:t>государственного учреждения</w:t>
            </w:r>
            <w:r>
              <w:br/>
            </w:r>
            <w:r>
              <w:rPr>
                <w:rFonts w:ascii="Times New Roman"/>
                <w:b w:val="false"/>
                <w:i w:val="false"/>
                <w:color w:val="000000"/>
                <w:sz w:val="20"/>
              </w:rPr>
              <w:t>
</w:t>
            </w:r>
            <w:r>
              <w:rPr>
                <w:rFonts w:ascii="Times New Roman"/>
                <w:b w:val="false"/>
                <w:i/>
                <w:color w:val="000000"/>
                <w:sz w:val="20"/>
              </w:rPr>
              <w:t>"Махамбетское районное</w:t>
            </w:r>
            <w:r>
              <w:br/>
            </w:r>
            <w:r>
              <w:rPr>
                <w:rFonts w:ascii="Times New Roman"/>
                <w:b w:val="false"/>
                <w:i w:val="false"/>
                <w:color w:val="000000"/>
                <w:sz w:val="20"/>
              </w:rPr>
              <w:t>
</w:t>
            </w:r>
            <w:r>
              <w:rPr>
                <w:rFonts w:ascii="Times New Roman"/>
                <w:b w:val="false"/>
                <w:i/>
                <w:color w:val="000000"/>
                <w:sz w:val="20"/>
              </w:rPr>
              <w:t>управление по защите прав</w:t>
            </w:r>
            <w:r>
              <w:br/>
            </w:r>
            <w:r>
              <w:rPr>
                <w:rFonts w:ascii="Times New Roman"/>
                <w:b w:val="false"/>
                <w:i w:val="false"/>
                <w:color w:val="000000"/>
                <w:sz w:val="20"/>
              </w:rPr>
              <w:t>
</w:t>
            </w:r>
            <w:r>
              <w:rPr>
                <w:rFonts w:ascii="Times New Roman"/>
                <w:b w:val="false"/>
                <w:i/>
                <w:color w:val="000000"/>
                <w:sz w:val="20"/>
              </w:rPr>
              <w:t>потребителей Департамента</w:t>
            </w:r>
            <w:r>
              <w:br/>
            </w:r>
            <w:r>
              <w:rPr>
                <w:rFonts w:ascii="Times New Roman"/>
                <w:b w:val="false"/>
                <w:i w:val="false"/>
                <w:color w:val="000000"/>
                <w:sz w:val="20"/>
              </w:rPr>
              <w:t>
</w:t>
            </w:r>
            <w:r>
              <w:rPr>
                <w:rFonts w:ascii="Times New Roman"/>
                <w:b w:val="false"/>
                <w:i/>
                <w:color w:val="000000"/>
                <w:sz w:val="20"/>
              </w:rPr>
              <w:t>по защите прав потребителей</w:t>
            </w:r>
            <w:r>
              <w:br/>
            </w:r>
            <w:r>
              <w:rPr>
                <w:rFonts w:ascii="Times New Roman"/>
                <w:b w:val="false"/>
                <w:i w:val="false"/>
                <w:color w:val="000000"/>
                <w:sz w:val="20"/>
              </w:rPr>
              <w:t>
</w:t>
            </w:r>
            <w:r>
              <w:rPr>
                <w:rFonts w:ascii="Times New Roman"/>
                <w:b w:val="false"/>
                <w:i/>
                <w:color w:val="000000"/>
                <w:sz w:val="20"/>
              </w:rPr>
              <w:t>Атырауской области Агентства</w:t>
            </w:r>
            <w:r>
              <w:br/>
            </w:r>
            <w:r>
              <w:rPr>
                <w:rFonts w:ascii="Times New Roman"/>
                <w:b w:val="false"/>
                <w:i w:val="false"/>
                <w:color w:val="000000"/>
                <w:sz w:val="20"/>
              </w:rPr>
              <w:t>
</w:t>
            </w:r>
            <w:r>
              <w:rPr>
                <w:rFonts w:ascii="Times New Roman"/>
                <w:b w:val="false"/>
                <w:i/>
                <w:color w:val="000000"/>
                <w:sz w:val="20"/>
              </w:rPr>
              <w:t>Республики Казахстан по</w:t>
            </w:r>
            <w:r>
              <w:br/>
            </w:r>
            <w:r>
              <w:rPr>
                <w:rFonts w:ascii="Times New Roman"/>
                <w:b w:val="false"/>
                <w:i w:val="false"/>
                <w:color w:val="000000"/>
                <w:sz w:val="20"/>
              </w:rPr>
              <w:t>
</w:t>
            </w:r>
            <w:r>
              <w:rPr>
                <w:rFonts w:ascii="Times New Roman"/>
                <w:b w:val="false"/>
                <w:i/>
                <w:color w:val="000000"/>
                <w:sz w:val="20"/>
              </w:rPr>
              <w:t>защите прав потребителей"</w:t>
            </w:r>
            <w:r>
              <w:br/>
            </w:r>
            <w:r>
              <w:rPr>
                <w:rFonts w:ascii="Times New Roman"/>
                <w:b w:val="false"/>
                <w:i w:val="false"/>
                <w:color w:val="000000"/>
                <w:sz w:val="20"/>
              </w:rPr>
              <w:t>
</w:t>
            </w:r>
            <w:r>
              <w:rPr>
                <w:rFonts w:ascii="Times New Roman"/>
                <w:b w:val="false"/>
                <w:i/>
                <w:color w:val="000000"/>
                <w:sz w:val="20"/>
              </w:rPr>
              <w:t>"27" апрель 2015 года</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 Мамаева</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