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0e63" w14:textId="bfa0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Коркыта Байзакова новой улице микрорайона Жана ауыл села Махамбет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сельского округа Махамбетского района Атырауской области от 29 октября 2015 года № 151. Зарегистрировано Департаментом юстиции Атырауской области 04 ноября 2015 года № 3336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согласно заключения областной ономастической комиссии от 19 августа 2015 года, аким Махамбетского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имя Коркыта Байзакова новой улице микрорайона Жана ауыл села Махамбет.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