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a181" w14:textId="075a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для всех кандидатов в депутаты Исатайского районного маслихата по избирательному округу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от 23 февраля 2015 года № 33. Зарегистрировано Департаментом юстиции Атырауской области 02 марта 2015 года № 3115. Утратило силу постановлением Исатайского районного акимата Атырауской области от 5 мая 2015 года № 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Исатайского районного акимата Атырауской области от 05.05.2015 № </w:t>
      </w:r>
      <w:r>
        <w:rPr>
          <w:rFonts w:ascii="Times New Roman"/>
          <w:b w:val="false"/>
          <w:i w:val="false"/>
          <w:color w:val="ff0000"/>
          <w:sz w:val="28"/>
        </w:rPr>
        <w:t>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руководствусь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Исатайской районной территориальной избирательной комиссией (по согласованию) место для размещения агитационных печатных материалов для всех кандидатов в депутаты Исатайского районного маслихата по избирательному округу №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руководителя государственного учреждения "Аппарат акима Исатайского района" Есмуханова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Исатайской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"20"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районного акимата от 23 февраля 2015 года № 33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для всех кандидатов в депутаты Исатайского районного маслихата по избирательному округу № 9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1780"/>
        <w:gridCol w:w="7746"/>
      </w:tblGrid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расположенный по улице З.Курасулы села Жанбай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