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4063d" w14:textId="e4406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Положении аппаратов акима сельских округов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Исатайского района Атырауской области от 12 февраля 2015 года № 28. Зарегистрировано Департаментом юстиции Атырауской области 04 марта 2015 года № 3119. Утратило силу постановлением Исатайского районного акимата Атырауской области от 30 мая 2016 года № 116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Исатайского районного акимата Атырауской области от 30.05.2016 № </w:t>
      </w:r>
      <w:r>
        <w:rPr>
          <w:rFonts w:ascii="Times New Roman"/>
          <w:b w:val="false"/>
          <w:i w:val="false"/>
          <w:color w:val="ff0000"/>
          <w:sz w:val="28"/>
        </w:rPr>
        <w:t>116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Казахстан", акимат Исатайского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Положение о государственном учреждении "Аппарат акима Аккистауского сельского округа Исатайского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Положение о государственном учреждении "Аппарат акима Жанбайского сельского округа Исатайского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Положение о государственном учреждении "Аппарат акима Забурунского сельского округа Исатайского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Положение о государственном учреждении "Аппарат акима Исатайского сельского округа Исатайского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Положение о государственном учреждении "Аппарат акима Камыскалинского сельского округа Исатайского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Положение о государственном учреждении "Аппарат акима Нарынского сельского округа Исатайского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Положение о государственном учреждении "Аппарат акима Тущыкудукского сельского округа Исатайского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исполняющего обязанности руководителя государственного учреждения "Аппарат акима Исатайского района" Есмуханова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Султанбеков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Исатайского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 2015 года № 28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"Аппарат акима Аккистауского сельского округа Исатайского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Аккистауского сельского округа Исатайского района" (далее - Аппарат акима) является государственным органом Республики Казахстан, осуществляющим руководство в сферах информационно-аналитического, организационно-правового и материально-технического обеспечения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Аппарат акима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Аппарат акима является юридическим лицом в организационно - 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Аппарат акима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Аппарат акима имеет право выступать стороной гражданско - 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Аппарат акима по вопросам своей компетенции в установленном законодательством порядке принимает решения, оформляемые приказами руководителя аппарата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Аппарат акима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060300, Республика Казахстан, Атырауская область, Исатайский район, село Аккистау, улица Ынтымак, 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"Аппарат акима Аккистауского сельского округа Исатайского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Аппарата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Аппарата акима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Аппарату акима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Миссия: Аппарат акима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взаимодействие с общественными организациями и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сохранение коммунального жилищного фонда села, сельского округа, а также строительство, реконструкцию, ремонт и содержание автомобильных дорог в селах, сельских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обеспечивает трудоустройство лиц, состоящих на учете в службе пробации уголовно-исполнительной инспекции,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</w:t>
      </w:r>
      <w:r>
        <w:rPr>
          <w:rFonts w:ascii="Times New Roman"/>
          <w:b w:val="false"/>
          <w:i w:val="false"/>
          <w:color w:val="000000"/>
          <w:sz w:val="28"/>
        </w:rPr>
        <w:t>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17) </w:t>
      </w:r>
      <w:r>
        <w:rPr>
          <w:rFonts w:ascii="Times New Roman"/>
          <w:b w:val="false"/>
          <w:i w:val="false"/>
          <w:color w:val="000000"/>
          <w:sz w:val="28"/>
        </w:rPr>
        <w:t>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содействует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обеспечивает деятельность организаций дошкольного воспитания и обучения, учреждений культуры, за исключением учреждений культуры, расположенных в городе республиканского значения, столице,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погребение безродных и общественные работы по содержанию в надлежащем состоянии кладбищ и иных мест захоронения.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ведет 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запрашивает и получает необходимые информации, документы и иные материалы от должностных лиц государственных органов и других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вносить акиму района предложения по совершенствованию структуры деятельности органов государственной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соблюдать требования трудового законодательства Республики Казахстан, трудового договора, изданных им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обеспечивать работникам профессиональную подготовку, переподготовку и повышение их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Аппарата акима осуществляется акимом села, который несет персональную ответственность за выполнение возложенных на Аппарат акима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Аппарата акима назначается на должность и освобождается от должности в порядке, определяемом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первого руководителя Аппарата акима: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специалистов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налагает дисциплинарные взыскания на сотрудников Аппарата акима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принимает меры, направленные на противодействие коррупции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Аппарат акима в государственных органах и других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вправе рассматривать дела об административных правонарушениях и налагать административные взыскания за правонарушения, согласно действующего законодательства Республики Казахстан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другие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Аппарат акима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Имущество, закрепленное за Аппаратом акима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Аппарата акима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Аппарата акима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11643"/>
      </w:tblGrid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Исатайского района от 12 февраля 2015 года №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"Аппарат акима Жанбайского сельского округа Исатайского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Жанбайского сельского округа Исатайского района" (далее - Аппарат акима) является государственным органом Республики Казахстан, осуществляющим руководство в сферах информационно-аналитического, организационно-правового и материально-технического обеспечения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Аппарат акима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Аппарат акима является юридическим лицом в организационно - 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Аппарат акима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Аппарат акима имеет право выступать стороной гражданско - 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Аппарат акима по вопросам своей компетенции в установленном законодательством порядке принимает решения, оформляемые приказами руководителя аппарата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Аппарат акима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060302, Республика Казахстан, Атырауская область, Исатайский район, село Жанбай, улица Нурмуханова, 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"Аппарат акима Жанбайского сельского округа Исатайского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Аппарата акима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Аппарату акима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Миссия: Аппарат акима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взаимодействие с общественными организациями и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обеспечивает сохранение коммунального жилищного фонда села, сельского округа, а также строительство, реконструкцию, ремонт и содержание автомобильных дорог в селах, сельских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обеспечивает трудоустройство лиц, состоящих на учете в службе пробации уголовно-исполнительной инспекции,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содействует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обеспечивает деятельность организаций дошкольного воспитания и обучения, учреждений культуры, за исключением учреждений культуры, расположенных в городе республиканского значения, столице,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27) </w:t>
      </w:r>
      <w:r>
        <w:rPr>
          <w:rFonts w:ascii="Times New Roman"/>
          <w:b w:val="false"/>
          <w:i w:val="false"/>
          <w:color w:val="000000"/>
          <w:sz w:val="28"/>
        </w:rPr>
        <w:t>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погребение безродных и общественные работы по содержанию в надлежащем состоянии кладбищ и иных мест захоронения.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30) </w:t>
      </w:r>
      <w:r>
        <w:rPr>
          <w:rFonts w:ascii="Times New Roman"/>
          <w:b w:val="false"/>
          <w:i w:val="false"/>
          <w:color w:val="000000"/>
          <w:sz w:val="28"/>
        </w:rPr>
        <w:t>ведет 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31) </w:t>
      </w:r>
      <w:r>
        <w:rPr>
          <w:rFonts w:ascii="Times New Roman"/>
          <w:b w:val="false"/>
          <w:i w:val="false"/>
          <w:color w:val="000000"/>
          <w:sz w:val="28"/>
        </w:rPr>
        <w:t>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32) </w:t>
      </w:r>
      <w:r>
        <w:rPr>
          <w:rFonts w:ascii="Times New Roman"/>
          <w:b w:val="false"/>
          <w:i w:val="false"/>
          <w:color w:val="000000"/>
          <w:sz w:val="28"/>
        </w:rPr>
        <w:t>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запрашивает и получает необходимые информации, документы и иные материалы от должностных лиц государственных органов и других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вносить акиму района предложения по совершенствованию структуры деятельности органов государственной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соблюдать требования трудового законодательства Республики Казахстан, трудового договора, изданных им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обеспечивать работникам профессиональную подготовку, переподготовку и повышение их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Аппарата акима осуществляется акимом села, который несет персональную ответственность за выполнение возложенных на Аппарат акима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назначается на должность и освобождается от должности в порядке, определяемом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определяет обязанности и полномочия специалистов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налагает дисциплинарные взыскания на сотрудников Аппарата акима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меры, направленные на противодействие коррупции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Аппарат акима в государственных органах и других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вправе рассматривать дела об административных правонарушениях и налагать административные взыскания за правонарушения, согласно действующего законодательства Республики Казахстан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другие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Аппарата акима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11643"/>
      </w:tblGrid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Исатайского района от 12 февраля 2015 года №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"Аппарат акима Забурунского сельского округа Исатайского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Забурунского сельского округа Исатайского района" (далее - Аппарат акима) является государственным органом Республики Казахстан, осуществляющим руководство в сферах информационно-аналитического, организационно-правового и материально-технического обеспечения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является юридическим лицом в организационно - 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имеет право выступать стороной гражданско - 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по вопросам своей компетенции в установленном законодательством порядке принимает решения, оформляемые приказами руководителя аппарата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 акима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060303, Республика Казахстан, Атырауская область, Исатайский район, село Зинеден, улица Куанышбаева,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– государственное учреждение "Аппарат акима Забурунского сельского округа Исатайского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Аппарата акима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Миссия: Аппарат акима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взаимодействие с общественными организациями и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сохранение коммунального жилищного фонда села, сельского округа, а также строительство, реконструкцию, ремонт и содержание автомобильных дорог в селах, сельских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трудоустройство лиц, состоящих на учете в службе пробации уголовно-исполнительной инспекции,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содействует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>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>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>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>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25) </w:t>
      </w:r>
      <w:r>
        <w:rPr>
          <w:rFonts w:ascii="Times New Roman"/>
          <w:b w:val="false"/>
          <w:i w:val="false"/>
          <w:color w:val="000000"/>
          <w:sz w:val="28"/>
        </w:rPr>
        <w:t>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деятельность организаций дошкольного воспитания и обучения, учреждений культуры, за исключением учреждений культуры, расположенных в городе республиканского значения, столице,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27) </w:t>
      </w:r>
      <w:r>
        <w:rPr>
          <w:rFonts w:ascii="Times New Roman"/>
          <w:b w:val="false"/>
          <w:i w:val="false"/>
          <w:color w:val="000000"/>
          <w:sz w:val="28"/>
        </w:rPr>
        <w:t>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погребение безродных и общественные работы по содержанию в надлежащем состоянии кладбищ и иных мест захоронения.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30) </w:t>
      </w:r>
      <w:r>
        <w:rPr>
          <w:rFonts w:ascii="Times New Roman"/>
          <w:b w:val="false"/>
          <w:i w:val="false"/>
          <w:color w:val="000000"/>
          <w:sz w:val="28"/>
        </w:rPr>
        <w:t>ведет 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31) </w:t>
      </w:r>
      <w:r>
        <w:rPr>
          <w:rFonts w:ascii="Times New Roman"/>
          <w:b w:val="false"/>
          <w:i w:val="false"/>
          <w:color w:val="000000"/>
          <w:sz w:val="28"/>
        </w:rPr>
        <w:t>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32) </w:t>
      </w:r>
      <w:r>
        <w:rPr>
          <w:rFonts w:ascii="Times New Roman"/>
          <w:b w:val="false"/>
          <w:i w:val="false"/>
          <w:color w:val="000000"/>
          <w:sz w:val="28"/>
        </w:rPr>
        <w:t>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запрашивает и получает необходимые информации, документы и иные материалы от должностных лиц государственных органов и других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вносить акиму района предложения по совершенствованию структуры деятельности органов государственной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соблюдать требования трудового законодательства Республики Казахстан, трудового договора, изданных им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обеспечивать работникам профессиональную подготовку, переподготовку и повышение их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Аппарата акима осуществляется акимом села, который несет персональную ответственность за выполнение возложенных на Аппарат акима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назначается на должность и освобождается от должности в порядке, определяемом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определяет обязанности и полномочия специалистов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налагает дисциплинарные взыскания на сотрудников Аппарата акима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меры, направленные на противодействие коррупции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Аппарат акима в государственных органах и других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вправе рассматривать дела об административных правонарушениях и налагать административные взыскания за правонарушения, согласно действующего законодательства Республики Казахстан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другие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Аппарат акима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Аппарата акима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11643"/>
      </w:tblGrid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 акимата Исатайского района от 12 февраля 2015 года №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Исатайского сельского округа Исатайского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Исатайского сельского округа Исатайского района" (далее - Аппарат акима) является государственным органом Республики Казахстан, осуществляющим руководство в сферах информационно-аналитического, организационно-правового и материально-технического обеспечения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является юридическим лицом в организационно - 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по вопросам своей компетенции в установленном законодательством порядке принимает решения, оформляемые приказами руководителя аппарата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 акима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060304, Республика Казахстан, Атырауская область, Исатайский район, село Исатай, микрорайон Темиржол,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– государственное учреждение "Аппарат акима Исатайского сельского округа Исатайского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Аппарата акима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Миссия: Аппарат акима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взаимодействие с общественными организациями и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сохранение коммунального жилищного фонда села, сельского округа, а также строительство, реконструкцию, ремонт и содержание автомобильных дорог в селах, сельских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трудоустройство лиц, состоящих на учете в службе пробации уголовно-исполнительной инспекции,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содействует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>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>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>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>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25) </w:t>
      </w:r>
      <w:r>
        <w:rPr>
          <w:rFonts w:ascii="Times New Roman"/>
          <w:b w:val="false"/>
          <w:i w:val="false"/>
          <w:color w:val="000000"/>
          <w:sz w:val="28"/>
        </w:rPr>
        <w:t>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деятельность организаций дошкольного воспитания и обучения, учреждений культуры, за исключением учреждений культуры, расположенных в городе республиканского значения, столице,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27) </w:t>
      </w:r>
      <w:r>
        <w:rPr>
          <w:rFonts w:ascii="Times New Roman"/>
          <w:b w:val="false"/>
          <w:i w:val="false"/>
          <w:color w:val="000000"/>
          <w:sz w:val="28"/>
        </w:rPr>
        <w:t>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погребение безродных и общественные работы по содержанию в надлежащем состоянии кладбищ и иных мест захоронения.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30) </w:t>
      </w:r>
      <w:r>
        <w:rPr>
          <w:rFonts w:ascii="Times New Roman"/>
          <w:b w:val="false"/>
          <w:i w:val="false"/>
          <w:color w:val="000000"/>
          <w:sz w:val="28"/>
        </w:rPr>
        <w:t>ведет 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31) </w:t>
      </w:r>
      <w:r>
        <w:rPr>
          <w:rFonts w:ascii="Times New Roman"/>
          <w:b w:val="false"/>
          <w:i w:val="false"/>
          <w:color w:val="000000"/>
          <w:sz w:val="28"/>
        </w:rPr>
        <w:t>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32) </w:t>
      </w:r>
      <w:r>
        <w:rPr>
          <w:rFonts w:ascii="Times New Roman"/>
          <w:b w:val="false"/>
          <w:i w:val="false"/>
          <w:color w:val="000000"/>
          <w:sz w:val="28"/>
        </w:rPr>
        <w:t>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запрашивает и получает необходимые информации, документы и иные материалы от должностных лиц государственных органов и других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вносить акиму района предложения по совершенствованию структуры деятельности органов государственной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соблюдать требования трудового законодательства Республики Казахстан, трудового договора, изданных им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обеспечивать работникам профессиональную подготовку, переподготовку и повышение их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Аппарата акима осуществляется акимом села, который несет персональную ответственность за выполнение возложенных на Аппарат акима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назначается на должность и освобождается от должности в порядке, определяемом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определяет обязанности и полномочия специалистов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налагает дисциплинарные взыскания на сотрудников Аппарата акима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меры, направленные на противодействие коррупции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Аппарат акима в государственных органах и других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вправе рассматривать дела об административных правонарушениях и налагать административные взыскания за правонарушения, согласно действующего законодательства Республики Казахстан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другие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Аппарата акима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11643"/>
      </w:tblGrid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 акимата Исатайского района от 12 февраля 2015 года №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Камыскалинского сельского округа Исатайского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Камыскалинского сельского округа Исатайского района" (далее - Аппарат акима) является государственным органом Республики Казахстан, осуществляющим руководство в сферах информационно-аналитического, организационно-правового и материально-технического обеспечения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является юридическим лицом в организационно - 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имеет право выступать стороной гражданско - 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по вопросам своей компетенции в установленном законодательством порядке принимает решения, оформляемые приказами руководителя аппарата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 акима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060301, Республика Казахстан, Атырауская область, Исатайский район, село Хамита Ергалиева, улица И.Шукетаева,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– государственное учреждение "Аппарат акима Камыскалинского сельского округа Исатайского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Аппарата акима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Миссия: Аппарат акима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взаимодействие с общественными организациями и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сохранение коммунального жилищного фонда села, сельского округа, а также строительство, реконструкцию, ремонт и содержание автомобильных дорог в селах, сельских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трудоустройство лиц, состоящих на учете в службе пробации уголовно-исполнительной инспекции,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содействует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>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>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>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>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25) </w:t>
      </w:r>
      <w:r>
        <w:rPr>
          <w:rFonts w:ascii="Times New Roman"/>
          <w:b w:val="false"/>
          <w:i w:val="false"/>
          <w:color w:val="000000"/>
          <w:sz w:val="28"/>
        </w:rPr>
        <w:t>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деятельность организаций дошкольного воспитания и обучения, учреждений культуры, за исключением учреждений культуры, расположенных в городе республиканского значения, столице,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27) </w:t>
      </w:r>
      <w:r>
        <w:rPr>
          <w:rFonts w:ascii="Times New Roman"/>
          <w:b w:val="false"/>
          <w:i w:val="false"/>
          <w:color w:val="000000"/>
          <w:sz w:val="28"/>
        </w:rPr>
        <w:t>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погребение безродных и общественные работы по содержанию в надлежащем состоянии кладбищ и иных мест захоронения.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30) </w:t>
      </w:r>
      <w:r>
        <w:rPr>
          <w:rFonts w:ascii="Times New Roman"/>
          <w:b w:val="false"/>
          <w:i w:val="false"/>
          <w:color w:val="000000"/>
          <w:sz w:val="28"/>
        </w:rPr>
        <w:t>ведет 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31) </w:t>
      </w:r>
      <w:r>
        <w:rPr>
          <w:rFonts w:ascii="Times New Roman"/>
          <w:b w:val="false"/>
          <w:i w:val="false"/>
          <w:color w:val="000000"/>
          <w:sz w:val="28"/>
        </w:rPr>
        <w:t>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32) </w:t>
      </w:r>
      <w:r>
        <w:rPr>
          <w:rFonts w:ascii="Times New Roman"/>
          <w:b w:val="false"/>
          <w:i w:val="false"/>
          <w:color w:val="000000"/>
          <w:sz w:val="28"/>
        </w:rPr>
        <w:t>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запрашивает и получает необходимые информации, документы и иные материалы от должностных лиц государственных органов и других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вносить акиму района предложения по совершенствованию структуры деятельности органов государственной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соблюдать требования трудового законодательства Республики Казахстан, трудового договора, изданных им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обеспечивать работникам профессиональную подготовку, переподготовку и повышение их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Аппарата акима осуществляется акимом села, который несет персональную ответственность за выполнение возложенных на Аппарат акима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назначается на должность и освобождается от должности в порядке, определяемом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определяет обязанности и полномочия специалистов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налагает дисциплинарные взыскания на сотрудников Аппарата акима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меры, направленные на противодействие коррупции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Аппарат акима в государственных органах и других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вправе рассматривать дела об административных правонарушениях и налагать административные взыскания за правонарушения, согласно действующего законодательства Республики Казахстан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другие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Аппарата акима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11643"/>
      </w:tblGrid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постановлению акимата Исатайского района от 12 февраля 2015 года №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Нарынского сельского округа Исатайского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Нарынского сельского округа Исатайского района" (далее - Аппарат акима) является государственным органом Республики Казахстан, осуществляющим руководство в сферах информационно-аналитического, организационно-правового и материально-технического обеспечения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имеет право выступать стороной гражданско - 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по вопросам своей компетенции в установленном законодательством порядке принимает решения, оформляемые приказами руководителя аппарата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 акима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060300, Республика Казахстан, Атырауская область, Исатайский район, село Нарын, улица Болатжол,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– государственное учреждение "Аппарат акима Нарынского сельского округа Исатайского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Аппарата акима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Миссия: Аппарат акима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взаимодействие с общественными организациями и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сохранение коммунального жилищного фонда села, сельского округа, а также строительство, реконструкцию, ремонт и содержание автомобильных дорог в селах, сельских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трудоустройство лиц, состоящих на учете в службе пробации уголовно-исполнительной инспекции,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содействует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>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>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>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>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25) </w:t>
      </w:r>
      <w:r>
        <w:rPr>
          <w:rFonts w:ascii="Times New Roman"/>
          <w:b w:val="false"/>
          <w:i w:val="false"/>
          <w:color w:val="000000"/>
          <w:sz w:val="28"/>
        </w:rPr>
        <w:t>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деятельность организаций дошкольного воспитания и обучения, учреждений культуры, за исключением учреждений культуры, расположенных в городе республиканского значения, столице,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27) </w:t>
      </w:r>
      <w:r>
        <w:rPr>
          <w:rFonts w:ascii="Times New Roman"/>
          <w:b w:val="false"/>
          <w:i w:val="false"/>
          <w:color w:val="000000"/>
          <w:sz w:val="28"/>
        </w:rPr>
        <w:t>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погребение безродных и общественные работы по содержанию в надлежащем состоянии кладбищ и иных мест захоронения.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30) </w:t>
      </w:r>
      <w:r>
        <w:rPr>
          <w:rFonts w:ascii="Times New Roman"/>
          <w:b w:val="false"/>
          <w:i w:val="false"/>
          <w:color w:val="000000"/>
          <w:sz w:val="28"/>
        </w:rPr>
        <w:t>ведет 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31) </w:t>
      </w:r>
      <w:r>
        <w:rPr>
          <w:rFonts w:ascii="Times New Roman"/>
          <w:b w:val="false"/>
          <w:i w:val="false"/>
          <w:color w:val="000000"/>
          <w:sz w:val="28"/>
        </w:rPr>
        <w:t>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32) </w:t>
      </w:r>
      <w:r>
        <w:rPr>
          <w:rFonts w:ascii="Times New Roman"/>
          <w:b w:val="false"/>
          <w:i w:val="false"/>
          <w:color w:val="000000"/>
          <w:sz w:val="28"/>
        </w:rPr>
        <w:t>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запрашивает и получает необходимые информации, документы и иные материалы от должностных лиц государственных органов и других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вносить акиму района предложения по совершенствованию структуры деятельности органов государственной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соблюдать требования трудового законодательства Республики Казахстан, трудового договора, изданных им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обеспечивать работникам профессиональную подготовку, переподготовку и повышение их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Аппарата акима осуществляется акимом села, который несет персональную ответственность за выполнение возложенных на Аппарат акима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назначается на должность и освобождается от должности в порядке, определяемом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определяет обязанности и полномочия специалистов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налагает дисциплинарные взыскания на сотрудников Аппарата акима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меры, направленные на противодействие коррупции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Аппарат акима в государственных органах и других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вправе рассматривать дела об административных правонарушениях и налагать административные взыскания за правонарушения, согласно действующего законодательства Республики Казахстан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другие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Аппарата акима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11643"/>
      </w:tblGrid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постановлению акимата Исатайского района от 12 февраля 2015 года №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Тущыкудукского сельского округа Исатайского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Тущыкудукского сельского округа Исатайского района" (далее - Аппарат акима) является государственным органом Республики Казахстан, осуществляющим руководство в сферах информационно-аналитического, организационно-правового и материально-технического обеспечения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является юридическим лицом в организационно - 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по вопросам своей компетенции в установленном законодательством порядке принимает решения, оформляемые приказами руководителя аппарата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 акима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060305, Республика Казахстан, Атырауская область, Исатайский район, село Тущыкудук, улица Ш.Шарипова,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– государственное учреждение "Аппарат акима Тущыкудукского сельского округа Исатайского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Аппарата акима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Миссия: Аппарат акима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взаимодействие с общественными организациями и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сохранение коммунального жилищного фонда села, сельского округа, а также строительство, реконструкцию, ремонт и содержание автомобильных дорог в селах, сельских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трудоустройство лиц, состоящих на учете в службе пробации уголовно-исполнительной инспекции,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содействует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>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>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>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>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25) </w:t>
      </w:r>
      <w:r>
        <w:rPr>
          <w:rFonts w:ascii="Times New Roman"/>
          <w:b w:val="false"/>
          <w:i w:val="false"/>
          <w:color w:val="000000"/>
          <w:sz w:val="28"/>
        </w:rPr>
        <w:t>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деятельность организаций дошкольного воспитания и обучения, учреждений культуры, за исключением учреждений культуры, расположенных в городе республиканского значения, столице,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27) </w:t>
      </w:r>
      <w:r>
        <w:rPr>
          <w:rFonts w:ascii="Times New Roman"/>
          <w:b w:val="false"/>
          <w:i w:val="false"/>
          <w:color w:val="000000"/>
          <w:sz w:val="28"/>
        </w:rPr>
        <w:t>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погребение безродных и общественные работы по содержанию в надлежащем состоянии кладбищ и иных мест захоронения.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30) </w:t>
      </w:r>
      <w:r>
        <w:rPr>
          <w:rFonts w:ascii="Times New Roman"/>
          <w:b w:val="false"/>
          <w:i w:val="false"/>
          <w:color w:val="000000"/>
          <w:sz w:val="28"/>
        </w:rPr>
        <w:t>ведет 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31) </w:t>
      </w:r>
      <w:r>
        <w:rPr>
          <w:rFonts w:ascii="Times New Roman"/>
          <w:b w:val="false"/>
          <w:i w:val="false"/>
          <w:color w:val="000000"/>
          <w:sz w:val="28"/>
        </w:rPr>
        <w:t>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32) </w:t>
      </w:r>
      <w:r>
        <w:rPr>
          <w:rFonts w:ascii="Times New Roman"/>
          <w:b w:val="false"/>
          <w:i w:val="false"/>
          <w:color w:val="000000"/>
          <w:sz w:val="28"/>
        </w:rPr>
        <w:t>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запрашивает и получает необходимые информации, документы и иные материалы от должностных лиц государственных органов и других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вносить акиму района предложения по совершенствованию структуры деятельности органов государственной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соблюдать требования трудового законодательства Республики Казахстан, трудового договора, изданных им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обеспечивать работникам профессиональную подготовку, переподготовку и повышение их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Аппарата акима осуществляется акимом села, который несет персональную ответственность за выполнение возложенных на Аппарат акима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назначается на должность и освобождается от должности в порядке, определяемом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определяет обязанности и полномочия специалистов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налагает дисциплинарные взыскания на сотрудников Аппарата акима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меры, направленные на противодействие коррупции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Аппарат акима в государственных органах и других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вправе рассматривать дела об административных правонарушениях и налагать административные взыскания за правонарушения, согласно действующего законодательства Республики Казахстан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другие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Аппарата акима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