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9e9f3" w14:textId="ba9e9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Исатайского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от 20 марта 2015 года № 248-V. Зарегистрировано Департаментом юстиции Атырауской области 6 апреля 2015 года № 3143. Утратило силу решением Исатайского районного маслихата Атырауской области от 11 июля 2016 года № 39-VІ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Исатайского районного маслихата Атырауской области от 11.07.2016 № </w:t>
      </w:r>
      <w:r>
        <w:rPr>
          <w:rFonts w:ascii="Times New Roman"/>
          <w:b w:val="false"/>
          <w:i w:val="false"/>
          <w:color w:val="ff0000"/>
          <w:sz w:val="28"/>
        </w:rPr>
        <w:t>39-VІ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Исатайский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Утвердить прилагаемое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Исатайского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решения возложить на постоянную комиссию (К. Нурманова) районного маслихата по вопросам социальной, правовой защиты населения, законности, здравоохранения, образования, культуры, молодежного дела и депутатской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вступает в силу со дня его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 Исатайского районного маслихата от 20 марта 2015 года № 248-V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"Аппарат Исатайского районного маслихата"</w:t>
      </w:r>
      <w:r>
        <w:br/>
      </w:r>
      <w:r>
        <w:rPr>
          <w:rFonts w:ascii="Times New Roman"/>
          <w:b/>
          <w:i w:val="false"/>
          <w:color w:val="000000"/>
        </w:rPr>
        <w:t>Общие положение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Исатайского районного маслихата" (далее – "Аппарат маслихата") является государственным органом Республики Казахстан, осуществляющим руководство в сфере обеспечения деятельности соответствующего маслихата, его органов и депутатов.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Аппарат маслихата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маслихата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Аппарат маслихата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Аппарат маслихата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маслихата имеет право выступать стороной гражданско-правовых отношений от имени государства, если оно уполномочено на это в соответствии с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Аппарат маслихата по вопросам своей компетенции в установленном законодательством порядке принимает решения, оформляемые распоряжениями секретаря маслихата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Аппарата маслихата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Республика Казахстан, Атырауская область, Исатайский район, село Аккистау, улица Е.Казахстан 5а, почтовый индекс: 060300.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на государственном языке - "Исатай аудандық мәслихатының аппараты"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на русском языке – государственное учреждение "Аппарат Исатайского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Аппарата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. Финансирование деятельности Аппарата маслихата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>Аппарату маслихата запрещается вступать в договорные отношения с субъектами предпринимательства на предмет выполнения обязанностей, являющихся функциями Аппарата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Аппарату маслихата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14. </w:t>
      </w:r>
      <w:r>
        <w:rPr>
          <w:rFonts w:ascii="Times New Roman"/>
          <w:b w:val="false"/>
          <w:i w:val="false"/>
          <w:color w:val="000000"/>
          <w:sz w:val="28"/>
        </w:rPr>
        <w:t>Миссия Аппарата маслихата: обеспечение деятельности Исатайсакого районного маслихата, его органов и депутатов.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Задачи: Обеспечение организационной и сессионной деятельности Исатайского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взаимодействие маслихата с аппаратом акима района, трудовыми коллективами, предприятиями, организациями, учреждениями и органами самоуправления, в пределах полномочий, предусмотренных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ведет свою работу на основе перспективных и текущих планов, составляемых в соответствии с планами работы маслихата, его постоянных и иных комиссий;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оказывает практическую помощь и содействие депутатам маслихата в осуществлении ими своих полномочий, организации приема граждан, отчетов и встреч с избирателями, обеспечивает их необходимыми справочными материалами, обобщает поступающие в маслихат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организует разработку мероприятий по выполнению критических замечаний и предложений, высказанных депутатами на сессиях маслихата, осуществляет совместно с постоянными комиссиями контроль за ходом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учет и контроль за своевременным рассмотрением депутатских запросов;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участвует в подготовке материалов по вопросам административно-территориального устройства, осуществляет учебу депутатов, обобщает и внедряет в практику передовой опыт работы маслихатов всех уровней;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единый порядок делопроизводства, разрабатывает предложения по совершенствованию форм и методов работы с документами в Аппарате маслихата, осуществляет контроль за своевременным их исполнением;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организует подготовку проектов докладов, решений, справок и других документов по вопросам деятельности маслихата, обеспечивает оформление, выпуск и хранение подлинников нормативно-распорядительных документов, издаваемых маслихатом, осуществляет ведение, соответствующее оформление протоколов сессий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доводит в установленном порядке до предприятий, учреждений и организаций, должностных лиц и граждан решения маслихата и его постоянных комиссий;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учет и регистрацию писем, заявлений и жалоб граждан, организует своевременное их рассмотрение;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печатание, копирование и оперативное размножение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оформление, хранение и своевременную передачу материалов в архив;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>организует учет личных дел работников аппарата.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 Аппарата маслихата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18. </w:t>
      </w:r>
      <w:r>
        <w:rPr>
          <w:rFonts w:ascii="Times New Roman"/>
          <w:b w:val="false"/>
          <w:i w:val="false"/>
          <w:color w:val="000000"/>
          <w:sz w:val="28"/>
        </w:rPr>
        <w:t>Руководство аппарата маслихата осуществляется секретарем, который несет персональную ответственность за выполнение возложенных на аппарат маслихата задач и осушествление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Секретарь маслихата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20. </w:t>
      </w:r>
      <w:r>
        <w:rPr>
          <w:rFonts w:ascii="Times New Roman"/>
          <w:b w:val="false"/>
          <w:i w:val="false"/>
          <w:color w:val="000000"/>
          <w:sz w:val="28"/>
        </w:rPr>
        <w:t>Секретарь маслихата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Полномочия секретаря маслихата: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организует подготовку сессии маслихата и вопросов, вносимых на ее рассмотрение, обеспечивает составление протокола и вместе с председателем сессии подписывает решения, иные документы, принятые или утвержденные на сессии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содействует депутатам маслихата в осуществлении ими своих полномочий, обеспечивает их необходимой информацией, рассматривает вопросы, связанные с освобождением депутатов от выполнения служебных обязанностей для участия в сессиях маслихата, в работе его постоянных комиссий и иных органов, и в избирательных округах;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контролирует рассмотрение запросов депутатов и депутатских обращений;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руководит деятельностью аппарата маслихата, назначает на должность и освобождает от должности его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регулярно представляет в маслихат информацию об обращениях избирателей и о принятых по ним мерах;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организует взаимодействие маслихата с иными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организует проверку подлинности собранных подписей депутатов маслихата, инициирующих вопрос о выражении недоверия акиму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по вопросам своей компетенции издает распоряжения;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координирует деятельность постоянных комиссий и иных органов маслихата, и депутатских групп;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представляет маслихат в отношениях с государственными органами, организациями, органами местного самоуправления и общественными объединениями;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опубликование решений маслихата, определяет меры по контролю за их исполнением;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выполняет по решению маслихата иные функции.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отсутствии секретаря маслихата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Аппарат маслихата возглавляется руководителем аппарата, назначаемый на должность и освобождаемый от должности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>Аппарат маслихата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Аппарата маслихата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Аппаратом маслихата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25. </w:t>
      </w:r>
      <w:r>
        <w:rPr>
          <w:rFonts w:ascii="Times New Roman"/>
          <w:b w:val="false"/>
          <w:i w:val="false"/>
          <w:color w:val="000000"/>
          <w:sz w:val="28"/>
        </w:rPr>
        <w:t>Аппарат маслихата не вправе самостоятельно отчуждать или иным способом распоряжаться закрепленным за ним имушеством и имушеством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26.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Аппарата маслихата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