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786f" w14:textId="f467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 декабря 2014 года № 222-V "Об утверждении правил оказания жилищной помощи малообеспеченным семьям (гражданам), проживающим в Исатайском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20 марта 2015 года № 241-V. Зарегистрировано Департаментом юстиции Атырауской области 06 апреля 2015 года № 3144. Утратило силу решением Исатайского районного маслихата Атырауской области от 18 сентября 2015 года № 280-V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Исатайского районного маслихата Атырауской области от 18.09.2015 № </w:t>
      </w:r>
      <w:r>
        <w:rPr>
          <w:rFonts w:ascii="Times New Roman"/>
          <w:b w:val="false"/>
          <w:i w:val="false"/>
          <w:color w:val="000000"/>
          <w:sz w:val="28"/>
        </w:rPr>
        <w:t>280-V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29 декабря 2014 года "О внесении изменений и дополнений в некоторые законодательные акты Республики Казахстан по вопросам жилищных отношений"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правила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 декабря 2014 года № 222-V "Об утверждении правил оказания жилищной помощи малообеспеченным семьям (гражданам), проживающим в Исатайском районе" (зарегистрировано в реестре государственной регистрации нормативных правовых актов за № 3068, опубликовано 15 января 2015 года в районной газете "Нарын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"6) расходы на содержание общего имущества объекта кондоминиума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предстоящей в будущем капитальный ремонт общего имущества объекта кондоминиума или отдельных его видов;";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помещении (квартир) в государственном жилищном фонде;".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постоянную комиссию (председатель К. Нурманова) районного маслихата по вопросам социальной правовой защиты населения, законности, здравоохранения, образования, культуры, молодежного дела и депутатской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маслихатаЖ.            Кадимов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