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43efa" w14:textId="6343e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4 декабря 2013 года №151-V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20 марта 2015 года № 251-V. Зарегистрировано Департаментом юстиции Атырауской области 06 апреля 2015 года № 3145. Утратило силу решением Исатайского районного маслихата Атырауской области от 6 декабря 2021 года № 83-VII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Исатайского районного маслихата Атырауской области от 06.12.2021 № </w:t>
      </w:r>
      <w:r>
        <w:rPr>
          <w:rFonts w:ascii="Times New Roman"/>
          <w:b w:val="false"/>
          <w:i w:val="false"/>
          <w:color w:val="ff0000"/>
          <w:sz w:val="28"/>
        </w:rPr>
        <w:t>83-VII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статьями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и рассмотрев постановление Исатайского районного акимата от 26 февраля 2015 года за № 37,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4 декабря 2013 года № 151-V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(зарегистрированное в Реестре государственной регистрации нормативных правовых актов за № 2805, опубликованное в районной газете "Нарын таны" 26 декабря 2013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 цифры "100 000" заменить цифрами "200 000";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5 цифры "5 000" заменить цифрами "25 000".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постоянную комиссию (К. Нурманова) районного маслихата по вопросам социальной, правовой защиты населения, законности, здравоохранения, образования, культуры, молодежного дела и депутатской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сохраняет действие с 1 января 2015 года до 31 декабря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