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51e2" w14:textId="ec65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13 мая 2015 года № 87. Зарегистрировано Департаментом юстиции Атырауской области 02 июня 2015 года № 3219. Утратило силу постановлением акимата Исатайского района Атырауской области от 07 октября 2015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07.10.2015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схемы перевозки в общеобразовательные школы детей, проживающих в отдаленных населенных пунктах Исатайского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Правила перевозки в общеобразовательные школы детей, проживающих в отдаленных населенных пунктах Исатайского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района от 13 мая 2015 года № 87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района от 13 мая 2015 года № 87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Исатайского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Маршрут автобуса для перевозки школьников общеобразовательную среднюю школу Оркен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13 мая 2015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района от 13 мая 2015 года № 87 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Исатайского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Маршрут автобуса для перевозки школьников общеобразовательную среднюю школу имени Хамидоллы Наубетова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района от 13 мая 2015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13 мая 2015 года № 87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Исатайского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Маршрут автобуса для перевозки школьников общеобразовательную Нарынскую среднюю школу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района от 13 мая 2015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13 мая 2015 года № 87</w:t>
            </w:r>
          </w:p>
        </w:tc>
      </w:tr>
    </w:tbl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Исатайского района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Маршрут автобуса для перевозки школьников общеобразовательную среднюю школу имени Юрия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района от 13 мая 2015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13 мая 2015 года № 87</w:t>
            </w:r>
          </w:p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Исатайского района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перевозки в общеобразовательные школы детей, проживающих в отдаленных населенных пунктах Исатайского района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Исатайского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Площадки, отводимые для ожидающих автобус детей, должны быть достаточно большими, чтобы не допускать выхода детей на проезжую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групп детей автобусами в период с 22.00 до 06.00 часов, а также в условиях недостаточной видимости (туман, снегопад, дождь и другие)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