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59ef" w14:textId="e6f5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Исатайского района от 02 апреля 2015 года № 63 "Об утверждении Правил поступления и использования безнадзорных животных,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08 июля 2015 года № 118. Зарегистрировано Департаментом юстиции Атырауской области 16 июля 2015 года № 3262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Исатайского района от 02 апреля 2015 года № 63 "Об утверждении Правил поступления и использования безнадзорных животных, поступивших в коммунальную собственность" (зарегистрированное в Реестре государственной регистрации нормативных правовых актов под № 3152, опубликованное 23 апреля 2015 года в газете "Нарын таны")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поступления и использования безнадзорных животных, поступивших в коммунальную собственность: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тексте на государственном языке в пункте 12 слово "сақтаудан" заменить словом "сатудан".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А.К. Куанышкереева.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